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4E81" w14:textId="77777777" w:rsidR="00CF2897" w:rsidRDefault="00CF2897">
      <w:pPr>
        <w:pStyle w:val="IndentLarge"/>
      </w:pPr>
    </w:p>
    <w:p w14:paraId="22219962" w14:textId="77777777" w:rsidR="00CF2897" w:rsidRDefault="0009393A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7212B03A" wp14:editId="51FF87A5">
            <wp:extent cx="792000" cy="799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61B71" w14:textId="77777777" w:rsidR="00CF2897" w:rsidRPr="0009393A" w:rsidRDefault="0009393A">
      <w:pPr>
        <w:pStyle w:val="FederationStyle"/>
        <w:jc w:val="center"/>
        <w:rPr>
          <w:lang w:val="ru-RU"/>
        </w:rPr>
      </w:pPr>
      <w:r w:rsidRPr="0009393A">
        <w:rPr>
          <w:lang w:val="ru-RU"/>
        </w:rPr>
        <w:t>РОССИЙСКАЯ КИНОЛОГИЧЕСКАЯ ФЕДЕРАЦИЯ</w:t>
      </w:r>
    </w:p>
    <w:p w14:paraId="4B57ABE5" w14:textId="77777777" w:rsidR="00CF2897" w:rsidRPr="0009393A" w:rsidRDefault="00CF2897">
      <w:pPr>
        <w:pStyle w:val="IndentLarge"/>
        <w:rPr>
          <w:lang w:val="ru-RU"/>
        </w:rPr>
      </w:pPr>
    </w:p>
    <w:p w14:paraId="7D6A551E" w14:textId="77777777" w:rsidR="00CF2897" w:rsidRPr="0009393A" w:rsidRDefault="0009393A">
      <w:pPr>
        <w:pStyle w:val="FederationStyle"/>
        <w:jc w:val="center"/>
        <w:rPr>
          <w:lang w:val="ru-RU"/>
        </w:rPr>
      </w:pPr>
      <w:r w:rsidRPr="0009393A">
        <w:rPr>
          <w:lang w:val="ru-RU"/>
        </w:rPr>
        <w:t>ОБЩЕРОССИЙСКАЯ АССОЦИАЦИЯ НЕЗАВИСИМЫХ КИНОЛОГИЧЕСКИХ ОБЩЕСТВЕННЫХ ОБЪЕДИНЕНИЙ</w:t>
      </w:r>
    </w:p>
    <w:p w14:paraId="7350536F" w14:textId="77777777" w:rsidR="00CF2897" w:rsidRPr="0009393A" w:rsidRDefault="00CF2897">
      <w:pPr>
        <w:pStyle w:val="IndentSmaller"/>
        <w:rPr>
          <w:lang w:val="ru-RU"/>
        </w:rPr>
      </w:pPr>
    </w:p>
    <w:p w14:paraId="6B9DCD1F" w14:textId="77777777" w:rsidR="00CF2897" w:rsidRPr="0009393A" w:rsidRDefault="0009393A">
      <w:pPr>
        <w:pStyle w:val="FederationStyle"/>
        <w:jc w:val="center"/>
        <w:rPr>
          <w:lang w:val="ru-RU"/>
        </w:rPr>
      </w:pPr>
      <w:r w:rsidRPr="0009393A">
        <w:rPr>
          <w:lang w:val="ru-RU"/>
        </w:rPr>
        <w:t>НООО КЦ "НИКА"</w:t>
      </w:r>
    </w:p>
    <w:p w14:paraId="1FD30B96" w14:textId="77777777" w:rsidR="00CF2897" w:rsidRPr="0009393A" w:rsidRDefault="00CF2897">
      <w:pPr>
        <w:rPr>
          <w:lang w:val="ru-RU"/>
        </w:rPr>
      </w:pPr>
    </w:p>
    <w:p w14:paraId="7E702D90" w14:textId="77777777" w:rsidR="00CF2897" w:rsidRPr="0009393A" w:rsidRDefault="0009393A">
      <w:pPr>
        <w:pStyle w:val="CatalogStyle"/>
        <w:jc w:val="center"/>
        <w:rPr>
          <w:lang w:val="ru-RU"/>
        </w:rPr>
      </w:pPr>
      <w:r w:rsidRPr="0009393A">
        <w:rPr>
          <w:lang w:val="ru-RU"/>
        </w:rPr>
        <w:t>КАТАЛОГ</w:t>
      </w:r>
    </w:p>
    <w:p w14:paraId="3090F6BB" w14:textId="77777777" w:rsidR="00CF2897" w:rsidRPr="0009393A" w:rsidRDefault="00CF2897">
      <w:pPr>
        <w:rPr>
          <w:lang w:val="ru-RU"/>
        </w:rPr>
      </w:pPr>
    </w:p>
    <w:p w14:paraId="445642DE" w14:textId="77777777" w:rsidR="00CF2897" w:rsidRPr="0009393A" w:rsidRDefault="0009393A">
      <w:pPr>
        <w:pStyle w:val="ShowNameStyle"/>
        <w:jc w:val="center"/>
        <w:rPr>
          <w:lang w:val="ru-RU"/>
        </w:rPr>
      </w:pPr>
      <w:r w:rsidRPr="0009393A">
        <w:rPr>
          <w:lang w:val="ru-RU"/>
        </w:rPr>
        <w:t>МОНОПОРОДНАЯ ВЫСТАВКА ЦВЕРГШНАУЦЕР РАНГ КЧК</w:t>
      </w:r>
    </w:p>
    <w:p w14:paraId="3C501DCF" w14:textId="77777777" w:rsidR="00CF2897" w:rsidRPr="0009393A" w:rsidRDefault="00CF2897">
      <w:pPr>
        <w:pStyle w:val="IndentSmaller"/>
        <w:rPr>
          <w:lang w:val="ru-RU"/>
        </w:rPr>
      </w:pPr>
    </w:p>
    <w:p w14:paraId="68945BE6" w14:textId="77777777" w:rsidR="00CF2897" w:rsidRPr="0009393A" w:rsidRDefault="0009393A">
      <w:pPr>
        <w:pStyle w:val="ShowStyle"/>
        <w:jc w:val="center"/>
        <w:rPr>
          <w:lang w:val="ru-RU"/>
        </w:rPr>
      </w:pPr>
      <w:r w:rsidRPr="0009393A">
        <w:rPr>
          <w:lang w:val="ru-RU"/>
        </w:rPr>
        <w:t>КАНДИДАТ В ЧЕМПИОНЫ НАЦИОНАЛЬНОГО КЛУБА ПОРОДЫ</w:t>
      </w:r>
    </w:p>
    <w:p w14:paraId="1E966E42" w14:textId="77777777" w:rsidR="00CF2897" w:rsidRPr="0009393A" w:rsidRDefault="00CF2897">
      <w:pPr>
        <w:pStyle w:val="IndentMedium"/>
        <w:rPr>
          <w:lang w:val="ru-RU"/>
        </w:rPr>
      </w:pPr>
    </w:p>
    <w:p w14:paraId="0C109C71" w14:textId="77777777" w:rsidR="00CF2897" w:rsidRPr="00C557DF" w:rsidRDefault="0009393A">
      <w:pPr>
        <w:pStyle w:val="DateStartStyle"/>
        <w:jc w:val="center"/>
        <w:rPr>
          <w:lang w:val="ru-RU"/>
        </w:rPr>
      </w:pPr>
      <w:r w:rsidRPr="00C557DF">
        <w:rPr>
          <w:lang w:val="ru-RU"/>
        </w:rPr>
        <w:t>21.01.2024</w:t>
      </w:r>
    </w:p>
    <w:p w14:paraId="744E52F2" w14:textId="77777777" w:rsidR="00CF2897" w:rsidRPr="00C557DF" w:rsidRDefault="00CF2897">
      <w:pPr>
        <w:pStyle w:val="IndentSmall"/>
        <w:rPr>
          <w:lang w:val="ru-RU"/>
        </w:rPr>
      </w:pPr>
    </w:p>
    <w:p w14:paraId="7BD0FB15" w14:textId="77777777" w:rsidR="00CF2897" w:rsidRPr="00C557DF" w:rsidRDefault="0009393A">
      <w:pPr>
        <w:pStyle w:val="PlaceStyle"/>
        <w:jc w:val="center"/>
        <w:rPr>
          <w:lang w:val="ru-RU"/>
        </w:rPr>
      </w:pPr>
      <w:r w:rsidRPr="00C557DF">
        <w:rPr>
          <w:lang w:val="ru-RU"/>
        </w:rPr>
        <w:t>Россия, Нижний Новгород</w:t>
      </w:r>
    </w:p>
    <w:p w14:paraId="1B3D477F" w14:textId="77777777" w:rsidR="00CF2897" w:rsidRPr="00C557DF" w:rsidRDefault="0009393A">
      <w:pPr>
        <w:rPr>
          <w:lang w:val="ru-RU"/>
        </w:rPr>
      </w:pPr>
      <w:r w:rsidRPr="00C557DF">
        <w:rPr>
          <w:lang w:val="ru-RU"/>
        </w:rPr>
        <w:br w:type="page"/>
      </w:r>
    </w:p>
    <w:p w14:paraId="18EC9826" w14:textId="77777777" w:rsidR="00CF2897" w:rsidRPr="00C557DF" w:rsidRDefault="00CF2897">
      <w:pPr>
        <w:pStyle w:val="P"/>
        <w:rPr>
          <w:lang w:val="ru-RU"/>
        </w:rPr>
      </w:pPr>
    </w:p>
    <w:p w14:paraId="4795A872" w14:textId="77777777" w:rsidR="00CF2897" w:rsidRPr="00C557DF" w:rsidRDefault="0009393A">
      <w:pPr>
        <w:pStyle w:val="GroupHeader"/>
        <w:rPr>
          <w:lang w:val="ru-RU"/>
        </w:rPr>
      </w:pPr>
      <w:r w:rsidRPr="00C557DF">
        <w:rPr>
          <w:lang w:val="ru-RU"/>
        </w:rPr>
        <w:t xml:space="preserve">2 группа </w:t>
      </w:r>
      <w:r>
        <w:t>FCI</w:t>
      </w:r>
    </w:p>
    <w:p w14:paraId="536BF18F" w14:textId="77777777" w:rsidR="00CF2897" w:rsidRPr="00C557DF" w:rsidRDefault="0009393A">
      <w:pPr>
        <w:pStyle w:val="BreedHeader"/>
        <w:rPr>
          <w:lang w:val="ru-RU"/>
        </w:rPr>
      </w:pPr>
      <w:r>
        <w:t>FCI</w:t>
      </w:r>
      <w:r w:rsidRPr="00C557DF">
        <w:rPr>
          <w:lang w:val="ru-RU"/>
        </w:rPr>
        <w:t xml:space="preserve"> 183 - ЦВЕРГШНАУЦЕР ПЕРЕЦ С СОЛЬЮ (</w:t>
      </w:r>
      <w:proofErr w:type="gramStart"/>
      <w:r w:rsidRPr="00C557DF">
        <w:rPr>
          <w:lang w:val="ru-RU"/>
        </w:rPr>
        <w:t>Германия)  /</w:t>
      </w:r>
      <w:proofErr w:type="gramEnd"/>
      <w:r w:rsidRPr="00C557DF">
        <w:rPr>
          <w:lang w:val="ru-RU"/>
        </w:rPr>
        <w:t xml:space="preserve"> </w:t>
      </w:r>
      <w:r>
        <w:t>ZWERGSCHNAUZER</w:t>
      </w:r>
      <w:r w:rsidRPr="00C557DF">
        <w:rPr>
          <w:lang w:val="ru-RU"/>
        </w:rPr>
        <w:t xml:space="preserve"> </w:t>
      </w:r>
      <w:r>
        <w:t>PEPPER</w:t>
      </w:r>
      <w:r w:rsidRPr="00C557DF">
        <w:rPr>
          <w:lang w:val="ru-RU"/>
        </w:rPr>
        <w:t xml:space="preserve"> </w:t>
      </w:r>
      <w:r>
        <w:t>AND</w:t>
      </w:r>
      <w:r w:rsidRPr="00C557DF">
        <w:rPr>
          <w:lang w:val="ru-RU"/>
        </w:rPr>
        <w:t xml:space="preserve"> </w:t>
      </w:r>
      <w:r>
        <w:t>SALT</w:t>
      </w:r>
      <w:r w:rsidRPr="00C557DF">
        <w:rPr>
          <w:lang w:val="ru-RU"/>
        </w:rPr>
        <w:t xml:space="preserve"> (</w:t>
      </w:r>
      <w:r>
        <w:t>Germany</w:t>
      </w:r>
      <w:r w:rsidRPr="00C557DF">
        <w:rPr>
          <w:lang w:val="ru-RU"/>
        </w:rPr>
        <w:t xml:space="preserve">) </w:t>
      </w:r>
    </w:p>
    <w:p w14:paraId="6F1ED41D" w14:textId="77777777" w:rsidR="00CF2897" w:rsidRPr="0009393A" w:rsidRDefault="0009393A">
      <w:pPr>
        <w:pStyle w:val="P"/>
        <w:jc w:val="center"/>
        <w:rPr>
          <w:lang w:val="ru-RU"/>
        </w:rPr>
      </w:pPr>
      <w:r w:rsidRPr="0009393A">
        <w:rPr>
          <w:lang w:val="ru-RU"/>
        </w:rPr>
        <w:t xml:space="preserve">Судья: Поливанов Мстислав / </w:t>
      </w:r>
      <w:r>
        <w:t>Polivanov</w:t>
      </w:r>
      <w:r w:rsidRPr="0009393A">
        <w:rPr>
          <w:lang w:val="ru-RU"/>
        </w:rPr>
        <w:t xml:space="preserve"> </w:t>
      </w:r>
      <w:r>
        <w:t>Mstislav</w:t>
      </w:r>
      <w:r w:rsidRPr="0009393A">
        <w:rPr>
          <w:lang w:val="ru-RU"/>
        </w:rPr>
        <w:t xml:space="preserve"> (количество собак 4, номера 1 - 4)</w:t>
      </w:r>
    </w:p>
    <w:p w14:paraId="0CBC3C39" w14:textId="77777777" w:rsidR="00CF2897" w:rsidRDefault="0009393A">
      <w:pPr>
        <w:pStyle w:val="SexHeader"/>
      </w:pPr>
      <w:r>
        <w:t>Кобели / Males</w:t>
      </w:r>
    </w:p>
    <w:p w14:paraId="2C5F0889" w14:textId="77777777" w:rsidR="00CF2897" w:rsidRDefault="0009393A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CF2897" w14:paraId="7D07A7F3" w14:textId="77777777">
        <w:tc>
          <w:tcPr>
            <w:tcW w:w="510" w:type="dxa"/>
          </w:tcPr>
          <w:p w14:paraId="54D74197" w14:textId="77777777" w:rsidR="00CF2897" w:rsidRDefault="0009393A">
            <w:pPr>
              <w:pStyle w:val="ItemNumber"/>
            </w:pPr>
            <w:r>
              <w:t>1</w:t>
            </w:r>
          </w:p>
        </w:tc>
        <w:tc>
          <w:tcPr>
            <w:tcW w:w="7540" w:type="dxa"/>
          </w:tcPr>
          <w:p w14:paraId="60FC252E" w14:textId="77777777" w:rsidR="00CF2897" w:rsidRDefault="0009393A">
            <w:pPr>
              <w:pStyle w:val="P"/>
            </w:pPr>
            <w:r>
              <w:rPr>
                <w:b/>
              </w:rPr>
              <w:t xml:space="preserve">RUSSKIY ASSORTI'C ILLARION, </w:t>
            </w:r>
            <w:r>
              <w:t>метрика, Клеймо: BKN 30628, Дата рожд.: 17.03.2023, Окрас: Перец с солью, RUSSKIY ASSORTI'C ALVAYS IN YOUR HEART × РУССКИЙ АССОРТИ'К ШИКАРНАЯ ЛЕДИ, Зав.: Горбова Г.В./Натальченко, Вл.: Богачева М.В., Россия, г. Владимир</w:t>
            </w:r>
          </w:p>
        </w:tc>
        <w:tc>
          <w:tcPr>
            <w:tcW w:w="2665" w:type="dxa"/>
          </w:tcPr>
          <w:p w14:paraId="442B420F" w14:textId="77777777" w:rsidR="00CF2897" w:rsidRPr="0009393A" w:rsidRDefault="0009393A">
            <w:pPr>
              <w:pStyle w:val="BoldP"/>
              <w:rPr>
                <w:lang w:val="ru-RU"/>
              </w:rPr>
            </w:pPr>
            <w:r w:rsidRPr="0009393A">
              <w:rPr>
                <w:lang w:val="ru-RU"/>
              </w:rPr>
              <w:t>Оценка и титулы:</w:t>
            </w:r>
          </w:p>
          <w:p w14:paraId="4A9205F3" w14:textId="77777777" w:rsidR="00CF2897" w:rsidRPr="0009393A" w:rsidRDefault="0009393A">
            <w:pPr>
              <w:pStyle w:val="P"/>
              <w:rPr>
                <w:lang w:val="ru-RU"/>
              </w:rPr>
            </w:pPr>
            <w:r w:rsidRPr="0009393A">
              <w:rPr>
                <w:lang w:val="ru-RU"/>
              </w:rPr>
              <w:t>Отлично</w:t>
            </w:r>
          </w:p>
          <w:p w14:paraId="5EFB2693" w14:textId="77777777" w:rsidR="00CF2897" w:rsidRPr="0009393A" w:rsidRDefault="0009393A">
            <w:pPr>
              <w:pStyle w:val="P"/>
              <w:rPr>
                <w:lang w:val="ru-RU"/>
              </w:rPr>
            </w:pPr>
            <w:r>
              <w:t>BIS</w:t>
            </w:r>
            <w:r w:rsidRPr="0009393A">
              <w:rPr>
                <w:lang w:val="ru-RU"/>
              </w:rPr>
              <w:t xml:space="preserve"> </w:t>
            </w:r>
            <w:r>
              <w:t>junior</w:t>
            </w:r>
            <w:r w:rsidRPr="0009393A">
              <w:rPr>
                <w:lang w:val="ru-RU"/>
              </w:rPr>
              <w:t xml:space="preserve"> </w:t>
            </w:r>
            <w:r>
              <w:t>III</w:t>
            </w:r>
          </w:p>
          <w:p w14:paraId="6403B36F" w14:textId="77777777" w:rsidR="00CF2897" w:rsidRDefault="0009393A">
            <w:pPr>
              <w:pStyle w:val="P"/>
            </w:pPr>
            <w:r>
              <w:t>CW, ЮКЧК, ЛЮ</w:t>
            </w:r>
          </w:p>
        </w:tc>
      </w:tr>
    </w:tbl>
    <w:p w14:paraId="29C3146F" w14:textId="77777777" w:rsidR="00CF2897" w:rsidRDefault="00CF2897">
      <w:pPr>
        <w:pStyle w:val="EmptyP"/>
      </w:pPr>
    </w:p>
    <w:p w14:paraId="3BF3A33E" w14:textId="77777777" w:rsidR="00CF2897" w:rsidRDefault="0009393A">
      <w:pPr>
        <w:pStyle w:val="SexHeader"/>
      </w:pPr>
      <w:r>
        <w:t>Суки / Females</w:t>
      </w:r>
    </w:p>
    <w:p w14:paraId="0CCA4EDA" w14:textId="77777777" w:rsidR="00CF2897" w:rsidRDefault="0009393A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CF2897" w14:paraId="4B4B30BA" w14:textId="77777777">
        <w:tc>
          <w:tcPr>
            <w:tcW w:w="510" w:type="dxa"/>
          </w:tcPr>
          <w:p w14:paraId="483FC60E" w14:textId="77777777" w:rsidR="00CF2897" w:rsidRDefault="0009393A">
            <w:pPr>
              <w:pStyle w:val="ItemNumber"/>
            </w:pPr>
            <w:r>
              <w:t>2</w:t>
            </w:r>
          </w:p>
        </w:tc>
        <w:tc>
          <w:tcPr>
            <w:tcW w:w="7540" w:type="dxa"/>
          </w:tcPr>
          <w:p w14:paraId="519DDE27" w14:textId="77777777" w:rsidR="00CF2897" w:rsidRDefault="0009393A">
            <w:pPr>
              <w:pStyle w:val="P"/>
            </w:pPr>
            <w:r>
              <w:rPr>
                <w:b/>
              </w:rPr>
              <w:t xml:space="preserve">МЭЙ ЭДЛЕР СТАР, </w:t>
            </w:r>
            <w:r>
              <w:t>метрика, Клеймо: KVL 158, Дата рожд.: 31.07.2022, Окрас: Перец с солью, LIBENZVERG ORHPEUS × TORNADO-SHIV SHEDOU DENS, Зав.: Богачева М.В., Вл.: Богачева М.В., Россия, г. Владимир</w:t>
            </w:r>
          </w:p>
        </w:tc>
        <w:tc>
          <w:tcPr>
            <w:tcW w:w="2665" w:type="dxa"/>
          </w:tcPr>
          <w:p w14:paraId="30605A8E" w14:textId="77777777" w:rsidR="00CF2897" w:rsidRDefault="0009393A">
            <w:pPr>
              <w:pStyle w:val="BoldP"/>
            </w:pPr>
            <w:r>
              <w:t>Оценка и титулы:</w:t>
            </w:r>
          </w:p>
          <w:p w14:paraId="7B7ED1FF" w14:textId="77777777" w:rsidR="00CF2897" w:rsidRDefault="0009393A">
            <w:pPr>
              <w:pStyle w:val="P"/>
            </w:pPr>
            <w:r>
              <w:t>Отлично</w:t>
            </w:r>
          </w:p>
        </w:tc>
      </w:tr>
    </w:tbl>
    <w:p w14:paraId="1E992A9C" w14:textId="77777777" w:rsidR="00CF2897" w:rsidRDefault="00CF2897">
      <w:pPr>
        <w:pStyle w:val="EmptyP"/>
      </w:pPr>
    </w:p>
    <w:p w14:paraId="750470BF" w14:textId="77777777" w:rsidR="00CF2897" w:rsidRDefault="0009393A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CF2897" w:rsidRPr="00C557DF" w14:paraId="5D63A04E" w14:textId="77777777">
        <w:tc>
          <w:tcPr>
            <w:tcW w:w="510" w:type="dxa"/>
          </w:tcPr>
          <w:p w14:paraId="46663391" w14:textId="77777777" w:rsidR="00CF2897" w:rsidRDefault="0009393A">
            <w:pPr>
              <w:pStyle w:val="ItemNumber"/>
            </w:pPr>
            <w:r>
              <w:t>3</w:t>
            </w:r>
          </w:p>
        </w:tc>
        <w:tc>
          <w:tcPr>
            <w:tcW w:w="7540" w:type="dxa"/>
          </w:tcPr>
          <w:p w14:paraId="59D515F8" w14:textId="77777777" w:rsidR="00CF2897" w:rsidRDefault="0009393A">
            <w:pPr>
              <w:pStyle w:val="P"/>
            </w:pPr>
            <w:r>
              <w:rPr>
                <w:b/>
              </w:rPr>
              <w:t xml:space="preserve">КОНГРЭМ ЭВАНЖЕЛИНА ОФ СТАР ДРИМ, </w:t>
            </w:r>
            <w:r>
              <w:t>RKF, Клеймо: AKW 941, Дата рожд.: 24.04.2022, Окрас: Перец с солью, АЗГИЛЕАНТ СИНБАТ АМАТО МОРЕ × KONGREM CHARUYUSCHAYA NIKA, Зав.: КЛИМАНОВА О.В., Вл.: Невоструева Н.М., Россия, г. Киров</w:t>
            </w:r>
          </w:p>
        </w:tc>
        <w:tc>
          <w:tcPr>
            <w:tcW w:w="2665" w:type="dxa"/>
          </w:tcPr>
          <w:p w14:paraId="5EB8B232" w14:textId="77777777" w:rsidR="00CF2897" w:rsidRPr="0009393A" w:rsidRDefault="0009393A">
            <w:pPr>
              <w:pStyle w:val="BoldP"/>
              <w:rPr>
                <w:lang w:val="ru-RU"/>
              </w:rPr>
            </w:pPr>
            <w:r w:rsidRPr="0009393A">
              <w:rPr>
                <w:lang w:val="ru-RU"/>
              </w:rPr>
              <w:t>Оценка и титулы:</w:t>
            </w:r>
          </w:p>
          <w:p w14:paraId="6E98FF9A" w14:textId="77777777" w:rsidR="00CF2897" w:rsidRPr="0009393A" w:rsidRDefault="0009393A">
            <w:pPr>
              <w:pStyle w:val="P"/>
              <w:rPr>
                <w:lang w:val="ru-RU"/>
              </w:rPr>
            </w:pPr>
            <w:r w:rsidRPr="0009393A">
              <w:rPr>
                <w:lang w:val="ru-RU"/>
              </w:rPr>
              <w:t>Отлично</w:t>
            </w:r>
          </w:p>
          <w:p w14:paraId="7E92B62C" w14:textId="77777777" w:rsidR="00CF2897" w:rsidRPr="0009393A" w:rsidRDefault="0009393A">
            <w:pPr>
              <w:pStyle w:val="P"/>
              <w:rPr>
                <w:lang w:val="ru-RU"/>
              </w:rPr>
            </w:pPr>
            <w:r>
              <w:t>CW</w:t>
            </w:r>
            <w:r w:rsidRPr="0009393A">
              <w:rPr>
                <w:lang w:val="ru-RU"/>
              </w:rPr>
              <w:t>, СС</w:t>
            </w:r>
          </w:p>
        </w:tc>
      </w:tr>
    </w:tbl>
    <w:p w14:paraId="5209C6F2" w14:textId="77777777" w:rsidR="00CF2897" w:rsidRPr="0009393A" w:rsidRDefault="00CF2897">
      <w:pPr>
        <w:pStyle w:val="EmptyP"/>
        <w:rPr>
          <w:lang w:val="ru-RU"/>
        </w:rPr>
      </w:pPr>
    </w:p>
    <w:p w14:paraId="5C22205B" w14:textId="77777777" w:rsidR="00CF2897" w:rsidRDefault="0009393A">
      <w:pPr>
        <w:pStyle w:val="ClassHeader"/>
      </w:pPr>
      <w:r>
        <w:t>Класс Чемпионов / Champion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CF2897" w:rsidRPr="00C557DF" w14:paraId="5924ED76" w14:textId="77777777">
        <w:tc>
          <w:tcPr>
            <w:tcW w:w="510" w:type="dxa"/>
          </w:tcPr>
          <w:p w14:paraId="24403939" w14:textId="77777777" w:rsidR="00CF2897" w:rsidRDefault="0009393A">
            <w:pPr>
              <w:pStyle w:val="ItemNumber"/>
            </w:pPr>
            <w:r>
              <w:t>4</w:t>
            </w:r>
          </w:p>
        </w:tc>
        <w:tc>
          <w:tcPr>
            <w:tcW w:w="7540" w:type="dxa"/>
          </w:tcPr>
          <w:p w14:paraId="4EE00457" w14:textId="77777777" w:rsidR="00CF2897" w:rsidRDefault="0009393A">
            <w:pPr>
              <w:pStyle w:val="P"/>
            </w:pPr>
            <w:r>
              <w:rPr>
                <w:b/>
              </w:rPr>
              <w:t xml:space="preserve">ТОРНАДО-ШИВ ШЕДОУ ДЕНС, </w:t>
            </w:r>
            <w:r>
              <w:t>РКФ 5759215, Клеймо: MEM 1255, Дата рожд.: 26.06.2020, Окрас: перец с солью, OCTROI ROYAL ASTRONAUT × ТОРНАДО-ШИВ САНЛАЙТ, Зав.: Шкабарева И.В., Вл.: Богачева М.В., Россия, г. Владимир</w:t>
            </w:r>
          </w:p>
        </w:tc>
        <w:tc>
          <w:tcPr>
            <w:tcW w:w="2665" w:type="dxa"/>
          </w:tcPr>
          <w:p w14:paraId="03136622" w14:textId="77777777" w:rsidR="00CF2897" w:rsidRPr="0009393A" w:rsidRDefault="0009393A">
            <w:pPr>
              <w:pStyle w:val="BoldP"/>
              <w:rPr>
                <w:lang w:val="ru-RU"/>
              </w:rPr>
            </w:pPr>
            <w:r w:rsidRPr="0009393A">
              <w:rPr>
                <w:lang w:val="ru-RU"/>
              </w:rPr>
              <w:t>Оценка и титулы:</w:t>
            </w:r>
          </w:p>
          <w:p w14:paraId="1A41E8BE" w14:textId="77777777" w:rsidR="00CF2897" w:rsidRPr="0009393A" w:rsidRDefault="0009393A">
            <w:pPr>
              <w:pStyle w:val="P"/>
              <w:rPr>
                <w:lang w:val="ru-RU"/>
              </w:rPr>
            </w:pPr>
            <w:r w:rsidRPr="0009393A">
              <w:rPr>
                <w:lang w:val="ru-RU"/>
              </w:rPr>
              <w:t>Отлично</w:t>
            </w:r>
          </w:p>
          <w:p w14:paraId="6D8A71F4" w14:textId="77777777" w:rsidR="00CF2897" w:rsidRPr="0009393A" w:rsidRDefault="0009393A">
            <w:pPr>
              <w:pStyle w:val="P"/>
              <w:rPr>
                <w:lang w:val="ru-RU"/>
              </w:rPr>
            </w:pPr>
            <w:r>
              <w:t>BIS</w:t>
            </w:r>
            <w:r w:rsidRPr="0009393A">
              <w:rPr>
                <w:lang w:val="ru-RU"/>
              </w:rPr>
              <w:t xml:space="preserve"> </w:t>
            </w:r>
            <w:r>
              <w:t>III</w:t>
            </w:r>
          </w:p>
          <w:p w14:paraId="73427F92" w14:textId="77777777" w:rsidR="00CF2897" w:rsidRPr="0009393A" w:rsidRDefault="0009393A">
            <w:pPr>
              <w:pStyle w:val="P"/>
              <w:rPr>
                <w:lang w:val="ru-RU"/>
              </w:rPr>
            </w:pPr>
            <w:r>
              <w:t>CW</w:t>
            </w:r>
            <w:r w:rsidRPr="0009393A">
              <w:rPr>
                <w:lang w:val="ru-RU"/>
              </w:rPr>
              <w:t xml:space="preserve">, КЧК, </w:t>
            </w:r>
            <w:r>
              <w:t>BOB</w:t>
            </w:r>
            <w:r w:rsidRPr="0009393A">
              <w:rPr>
                <w:lang w:val="ru-RU"/>
              </w:rPr>
              <w:t>/ЛПП, ЛС</w:t>
            </w:r>
          </w:p>
        </w:tc>
      </w:tr>
    </w:tbl>
    <w:p w14:paraId="78B6B795" w14:textId="77777777" w:rsidR="00CF2897" w:rsidRPr="0009393A" w:rsidRDefault="00CF2897">
      <w:pPr>
        <w:pStyle w:val="EmptyP"/>
        <w:rPr>
          <w:lang w:val="ru-RU"/>
        </w:rPr>
      </w:pPr>
    </w:p>
    <w:p w14:paraId="14ADC8AA" w14:textId="77777777" w:rsidR="00CF2897" w:rsidRPr="0009393A" w:rsidRDefault="0009393A">
      <w:pPr>
        <w:pStyle w:val="BreedHeader"/>
        <w:rPr>
          <w:lang w:val="ru-RU"/>
        </w:rPr>
      </w:pPr>
      <w:r>
        <w:t>FCI</w:t>
      </w:r>
      <w:r w:rsidRPr="0009393A">
        <w:rPr>
          <w:lang w:val="ru-RU"/>
        </w:rPr>
        <w:t xml:space="preserve"> 183 - ЦВЕРГШНАУЦЕР ЧЕРНОГО ОКРАСА (Германия)  / </w:t>
      </w:r>
      <w:r>
        <w:t>ZWERGSCHNAUZER</w:t>
      </w:r>
      <w:r w:rsidRPr="0009393A">
        <w:rPr>
          <w:lang w:val="ru-RU"/>
        </w:rPr>
        <w:t xml:space="preserve"> </w:t>
      </w:r>
      <w:r>
        <w:t>BLACK</w:t>
      </w:r>
      <w:r w:rsidRPr="0009393A">
        <w:rPr>
          <w:lang w:val="ru-RU"/>
        </w:rPr>
        <w:t xml:space="preserve"> (</w:t>
      </w:r>
      <w:r>
        <w:t>Germany</w:t>
      </w:r>
      <w:r w:rsidRPr="0009393A">
        <w:rPr>
          <w:lang w:val="ru-RU"/>
        </w:rPr>
        <w:t xml:space="preserve">) </w:t>
      </w:r>
    </w:p>
    <w:p w14:paraId="69F7ED35" w14:textId="77777777" w:rsidR="00CF2897" w:rsidRPr="0009393A" w:rsidRDefault="0009393A">
      <w:pPr>
        <w:pStyle w:val="P"/>
        <w:jc w:val="center"/>
        <w:rPr>
          <w:lang w:val="ru-RU"/>
        </w:rPr>
      </w:pPr>
      <w:r w:rsidRPr="0009393A">
        <w:rPr>
          <w:lang w:val="ru-RU"/>
        </w:rPr>
        <w:t xml:space="preserve">Судья: Поливанов Мстислав / </w:t>
      </w:r>
      <w:r>
        <w:t>Polivanov</w:t>
      </w:r>
      <w:r w:rsidRPr="0009393A">
        <w:rPr>
          <w:lang w:val="ru-RU"/>
        </w:rPr>
        <w:t xml:space="preserve"> </w:t>
      </w:r>
      <w:r>
        <w:t>Mstislav</w:t>
      </w:r>
      <w:r w:rsidRPr="0009393A">
        <w:rPr>
          <w:lang w:val="ru-RU"/>
        </w:rPr>
        <w:t xml:space="preserve"> (количество собак 5, номера 5 - 9)</w:t>
      </w:r>
    </w:p>
    <w:p w14:paraId="67540715" w14:textId="77777777" w:rsidR="00CF2897" w:rsidRDefault="0009393A">
      <w:pPr>
        <w:pStyle w:val="SexHeader"/>
      </w:pPr>
      <w:r>
        <w:t>Кобели / Males</w:t>
      </w:r>
    </w:p>
    <w:p w14:paraId="1DA0A1FF" w14:textId="77777777" w:rsidR="00CF2897" w:rsidRDefault="0009393A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CF2897" w:rsidRPr="00C557DF" w14:paraId="08CDBE78" w14:textId="77777777">
        <w:tc>
          <w:tcPr>
            <w:tcW w:w="510" w:type="dxa"/>
          </w:tcPr>
          <w:p w14:paraId="367386A8" w14:textId="77777777" w:rsidR="00CF2897" w:rsidRDefault="0009393A">
            <w:pPr>
              <w:pStyle w:val="ItemNumber"/>
            </w:pPr>
            <w:r>
              <w:t>5</w:t>
            </w:r>
          </w:p>
        </w:tc>
        <w:tc>
          <w:tcPr>
            <w:tcW w:w="7540" w:type="dxa"/>
          </w:tcPr>
          <w:p w14:paraId="0901BEC4" w14:textId="77777777" w:rsidR="00CF2897" w:rsidRDefault="0009393A">
            <w:pPr>
              <w:pStyle w:val="P"/>
            </w:pPr>
            <w:r>
              <w:rPr>
                <w:b/>
              </w:rPr>
              <w:t xml:space="preserve">АЛЬТ ЛИНУКС ТОКАЙ РЕВАРД ФЕЙТ, </w:t>
            </w:r>
            <w:r>
              <w:t>687897, Клеймо: ORN 203, Дата рожд.: 25.07.2022, Окрас: Чёрный, AL'T LINUX LIME × AL'T LINUX ZEND-AVESTA, Зав.: Горькова Е, Вл.: Крайнова Е.В., Россия, г. Нижний Новгород</w:t>
            </w:r>
          </w:p>
        </w:tc>
        <w:tc>
          <w:tcPr>
            <w:tcW w:w="2665" w:type="dxa"/>
          </w:tcPr>
          <w:p w14:paraId="23000F9D" w14:textId="77777777" w:rsidR="00CF2897" w:rsidRPr="0009393A" w:rsidRDefault="0009393A">
            <w:pPr>
              <w:pStyle w:val="BoldP"/>
              <w:rPr>
                <w:lang w:val="ru-RU"/>
              </w:rPr>
            </w:pPr>
            <w:r w:rsidRPr="0009393A">
              <w:rPr>
                <w:lang w:val="ru-RU"/>
              </w:rPr>
              <w:t>Оценка и титулы:</w:t>
            </w:r>
          </w:p>
          <w:p w14:paraId="5463CC88" w14:textId="77777777" w:rsidR="00CF2897" w:rsidRPr="0009393A" w:rsidRDefault="0009393A">
            <w:pPr>
              <w:pStyle w:val="P"/>
              <w:rPr>
                <w:lang w:val="ru-RU"/>
              </w:rPr>
            </w:pPr>
            <w:r w:rsidRPr="0009393A">
              <w:rPr>
                <w:lang w:val="ru-RU"/>
              </w:rPr>
              <w:t>Отлично</w:t>
            </w:r>
          </w:p>
          <w:p w14:paraId="13AA56B9" w14:textId="77777777" w:rsidR="00CF2897" w:rsidRPr="0009393A" w:rsidRDefault="0009393A">
            <w:pPr>
              <w:pStyle w:val="P"/>
              <w:rPr>
                <w:lang w:val="ru-RU"/>
              </w:rPr>
            </w:pPr>
            <w:r>
              <w:t>CW</w:t>
            </w:r>
            <w:r w:rsidRPr="0009393A">
              <w:rPr>
                <w:lang w:val="ru-RU"/>
              </w:rPr>
              <w:t xml:space="preserve">, КЧК, </w:t>
            </w:r>
            <w:r>
              <w:t>BOS</w:t>
            </w:r>
            <w:r w:rsidRPr="0009393A">
              <w:rPr>
                <w:lang w:val="ru-RU"/>
              </w:rPr>
              <w:t>/ЛППп, ЛК</w:t>
            </w:r>
          </w:p>
        </w:tc>
      </w:tr>
    </w:tbl>
    <w:p w14:paraId="5810AB1A" w14:textId="77777777" w:rsidR="00CF2897" w:rsidRPr="0009393A" w:rsidRDefault="00CF2897">
      <w:pPr>
        <w:pStyle w:val="EmptyP"/>
        <w:rPr>
          <w:lang w:val="ru-RU"/>
        </w:rPr>
      </w:pPr>
    </w:p>
    <w:p w14:paraId="1280F66A" w14:textId="77777777" w:rsidR="00CF2897" w:rsidRDefault="0009393A">
      <w:pPr>
        <w:pStyle w:val="SexHeader"/>
      </w:pPr>
      <w:r>
        <w:t>Суки / Females</w:t>
      </w:r>
    </w:p>
    <w:p w14:paraId="7879FE8C" w14:textId="77777777" w:rsidR="00CF2897" w:rsidRDefault="0009393A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CF2897" w14:paraId="5EE54D82" w14:textId="77777777">
        <w:tc>
          <w:tcPr>
            <w:tcW w:w="510" w:type="dxa"/>
          </w:tcPr>
          <w:p w14:paraId="7B2729FB" w14:textId="77777777" w:rsidR="00CF2897" w:rsidRDefault="0009393A">
            <w:pPr>
              <w:pStyle w:val="ItemNumber"/>
            </w:pPr>
            <w:r>
              <w:t>6</w:t>
            </w:r>
          </w:p>
        </w:tc>
        <w:tc>
          <w:tcPr>
            <w:tcW w:w="7540" w:type="dxa"/>
          </w:tcPr>
          <w:p w14:paraId="28827C65" w14:textId="77777777" w:rsidR="00CF2897" w:rsidRDefault="0009393A">
            <w:pPr>
              <w:pStyle w:val="P"/>
            </w:pPr>
            <w:r>
              <w:rPr>
                <w:b/>
              </w:rPr>
              <w:t xml:space="preserve">DREAMKISS ZUMA, </w:t>
            </w:r>
            <w:r>
              <w:t>Клеймо: QAA 944, Дата рожд.: 02.04.2023, Окрас: Черный, VICTORIOUS STAR KANOPUS × DREAMKISS OPEN SPACE, Зав.: КАПЦОВА Т., Вл.: Бабкин С.</w:t>
            </w:r>
          </w:p>
        </w:tc>
        <w:tc>
          <w:tcPr>
            <w:tcW w:w="2665" w:type="dxa"/>
          </w:tcPr>
          <w:p w14:paraId="30EAEC0F" w14:textId="77777777" w:rsidR="00CF2897" w:rsidRPr="0009393A" w:rsidRDefault="0009393A">
            <w:pPr>
              <w:pStyle w:val="BoldP"/>
              <w:rPr>
                <w:lang w:val="ru-RU"/>
              </w:rPr>
            </w:pPr>
            <w:r w:rsidRPr="0009393A">
              <w:rPr>
                <w:lang w:val="ru-RU"/>
              </w:rPr>
              <w:t>Оценка и титулы:</w:t>
            </w:r>
          </w:p>
          <w:p w14:paraId="3F6ECC39" w14:textId="77777777" w:rsidR="00CF2897" w:rsidRPr="0009393A" w:rsidRDefault="0009393A">
            <w:pPr>
              <w:pStyle w:val="P"/>
              <w:rPr>
                <w:lang w:val="ru-RU"/>
              </w:rPr>
            </w:pPr>
            <w:r w:rsidRPr="0009393A">
              <w:rPr>
                <w:lang w:val="ru-RU"/>
              </w:rPr>
              <w:t>Отлично</w:t>
            </w:r>
          </w:p>
          <w:p w14:paraId="189D7935" w14:textId="77777777" w:rsidR="00CF2897" w:rsidRPr="0009393A" w:rsidRDefault="0009393A">
            <w:pPr>
              <w:pStyle w:val="P"/>
              <w:rPr>
                <w:lang w:val="ru-RU"/>
              </w:rPr>
            </w:pPr>
            <w:r>
              <w:t>BIS</w:t>
            </w:r>
            <w:r w:rsidRPr="0009393A">
              <w:rPr>
                <w:lang w:val="ru-RU"/>
              </w:rPr>
              <w:t xml:space="preserve"> </w:t>
            </w:r>
            <w:r>
              <w:t>junior</w:t>
            </w:r>
            <w:r w:rsidRPr="0009393A">
              <w:rPr>
                <w:lang w:val="ru-RU"/>
              </w:rPr>
              <w:t xml:space="preserve"> </w:t>
            </w:r>
            <w:r>
              <w:t>II</w:t>
            </w:r>
          </w:p>
          <w:p w14:paraId="6C3F9934" w14:textId="77777777" w:rsidR="00CF2897" w:rsidRDefault="0009393A">
            <w:pPr>
              <w:pStyle w:val="P"/>
            </w:pPr>
            <w:r>
              <w:t>CW, ЮКЧК, ЛЮ</w:t>
            </w:r>
          </w:p>
        </w:tc>
      </w:tr>
    </w:tbl>
    <w:p w14:paraId="1DDB6A8A" w14:textId="77777777" w:rsidR="00CF2897" w:rsidRDefault="00CF2897">
      <w:pPr>
        <w:pStyle w:val="EmptyP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CF2897" w:rsidRPr="00C557DF" w14:paraId="67110730" w14:textId="77777777">
        <w:tc>
          <w:tcPr>
            <w:tcW w:w="510" w:type="dxa"/>
          </w:tcPr>
          <w:p w14:paraId="059302B5" w14:textId="77777777" w:rsidR="00CF2897" w:rsidRDefault="0009393A">
            <w:pPr>
              <w:pStyle w:val="ItemNumber"/>
            </w:pPr>
            <w:r>
              <w:t>7</w:t>
            </w:r>
          </w:p>
        </w:tc>
        <w:tc>
          <w:tcPr>
            <w:tcW w:w="7540" w:type="dxa"/>
          </w:tcPr>
          <w:p w14:paraId="73DB93AC" w14:textId="77777777" w:rsidR="00CF2897" w:rsidRPr="0009393A" w:rsidRDefault="0009393A">
            <w:pPr>
              <w:pStyle w:val="P"/>
              <w:rPr>
                <w:lang w:val="ru-RU"/>
              </w:rPr>
            </w:pPr>
            <w:r w:rsidRPr="0009393A">
              <w:rPr>
                <w:b/>
                <w:lang w:val="ru-RU"/>
              </w:rPr>
              <w:t xml:space="preserve">МИРА БЕЛЛА СТАР, </w:t>
            </w:r>
            <w:r w:rsidRPr="0009393A">
              <w:rPr>
                <w:lang w:val="ru-RU"/>
              </w:rPr>
              <w:t xml:space="preserve">метрика, Клеймо: </w:t>
            </w:r>
            <w:r>
              <w:t>Tvh</w:t>
            </w:r>
            <w:r w:rsidRPr="0009393A">
              <w:rPr>
                <w:lang w:val="ru-RU"/>
              </w:rPr>
              <w:t xml:space="preserve"> 2942, Дата рожд.: 19.04.2023, Окрас: Черный, ЛИЗБОРИ АСТОН МАРТИН × ЛАКИ СТАР, Зав.: Трифонова А.В., Вл.: Толстошеев А.</w:t>
            </w:r>
          </w:p>
        </w:tc>
        <w:tc>
          <w:tcPr>
            <w:tcW w:w="2665" w:type="dxa"/>
          </w:tcPr>
          <w:p w14:paraId="49BD16FC" w14:textId="77777777" w:rsidR="00CF2897" w:rsidRPr="0009393A" w:rsidRDefault="0009393A">
            <w:pPr>
              <w:pStyle w:val="BoldP"/>
              <w:rPr>
                <w:lang w:val="ru-RU"/>
              </w:rPr>
            </w:pPr>
            <w:r w:rsidRPr="0009393A">
              <w:rPr>
                <w:lang w:val="ru-RU"/>
              </w:rPr>
              <w:t>Оценка и титулы:</w:t>
            </w:r>
          </w:p>
          <w:p w14:paraId="762791CB" w14:textId="77777777" w:rsidR="00CF2897" w:rsidRPr="0009393A" w:rsidRDefault="0009393A">
            <w:pPr>
              <w:pStyle w:val="P"/>
              <w:rPr>
                <w:lang w:val="ru-RU"/>
              </w:rPr>
            </w:pPr>
            <w:r w:rsidRPr="0009393A">
              <w:rPr>
                <w:lang w:val="ru-RU"/>
              </w:rPr>
              <w:t>Очень хорошо</w:t>
            </w:r>
          </w:p>
        </w:tc>
      </w:tr>
    </w:tbl>
    <w:p w14:paraId="134DB2C1" w14:textId="77777777" w:rsidR="00CF2897" w:rsidRPr="0009393A" w:rsidRDefault="00CF2897">
      <w:pPr>
        <w:pStyle w:val="EmptyP"/>
        <w:rPr>
          <w:lang w:val="ru-RU"/>
        </w:rPr>
      </w:pPr>
    </w:p>
    <w:p w14:paraId="26CF4253" w14:textId="77777777" w:rsidR="00CF2897" w:rsidRDefault="0009393A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CF2897" w:rsidRPr="00C557DF" w14:paraId="72309FDF" w14:textId="77777777">
        <w:tc>
          <w:tcPr>
            <w:tcW w:w="510" w:type="dxa"/>
          </w:tcPr>
          <w:p w14:paraId="78302412" w14:textId="77777777" w:rsidR="00CF2897" w:rsidRDefault="0009393A">
            <w:pPr>
              <w:pStyle w:val="ItemNumber"/>
            </w:pPr>
            <w:r>
              <w:t>8</w:t>
            </w:r>
          </w:p>
        </w:tc>
        <w:tc>
          <w:tcPr>
            <w:tcW w:w="7540" w:type="dxa"/>
          </w:tcPr>
          <w:p w14:paraId="69E4B009" w14:textId="77777777" w:rsidR="00CF2897" w:rsidRDefault="0009393A">
            <w:pPr>
              <w:pStyle w:val="P"/>
            </w:pPr>
            <w:r>
              <w:rPr>
                <w:b/>
              </w:rPr>
              <w:t xml:space="preserve">РЭДИ СТЭДИ ЮЗФУЛ СТАР, </w:t>
            </w:r>
            <w:r>
              <w:t>6587139, Клеймо: REA 316, Микрочип: 900215003195696, Дата рожд.: 14.04.2022, Окрас: черный, DREAMKISS ALABRYS × DIVNOE SOZDANIE SHERRI DENS, Зав.: Головина Л.А., Вл.: Дегтярева Я.С., Россия, г. Приволжск</w:t>
            </w:r>
          </w:p>
        </w:tc>
        <w:tc>
          <w:tcPr>
            <w:tcW w:w="2665" w:type="dxa"/>
          </w:tcPr>
          <w:p w14:paraId="05423FE3" w14:textId="77777777" w:rsidR="00CF2897" w:rsidRPr="00C557DF" w:rsidRDefault="0009393A">
            <w:pPr>
              <w:pStyle w:val="BoldP"/>
              <w:rPr>
                <w:lang w:val="ru-RU"/>
              </w:rPr>
            </w:pPr>
            <w:r w:rsidRPr="00C557DF">
              <w:rPr>
                <w:lang w:val="ru-RU"/>
              </w:rPr>
              <w:t>Оценка и титулы:</w:t>
            </w:r>
          </w:p>
          <w:p w14:paraId="5999892E" w14:textId="77777777" w:rsidR="00CF2897" w:rsidRPr="00C557DF" w:rsidRDefault="00C557DF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Отлично,</w:t>
            </w:r>
            <w:r w:rsidR="00CA77E4">
              <w:t xml:space="preserve"> </w:t>
            </w:r>
            <w:r w:rsidR="00CA77E4" w:rsidRPr="00CA77E4">
              <w:rPr>
                <w:lang w:val="ru-RU"/>
              </w:rPr>
              <w:t xml:space="preserve">CW, </w:t>
            </w:r>
            <w:r>
              <w:rPr>
                <w:lang w:val="ru-RU"/>
              </w:rPr>
              <w:t>КЧК</w:t>
            </w:r>
          </w:p>
        </w:tc>
      </w:tr>
    </w:tbl>
    <w:p w14:paraId="4E721902" w14:textId="77777777" w:rsidR="00CF2897" w:rsidRPr="00C557DF" w:rsidRDefault="00CF2897">
      <w:pPr>
        <w:pStyle w:val="EmptyP"/>
        <w:rPr>
          <w:lang w:val="ru-RU"/>
        </w:rPr>
      </w:pPr>
    </w:p>
    <w:p w14:paraId="0A364A41" w14:textId="77777777" w:rsidR="00CF2897" w:rsidRPr="0009393A" w:rsidRDefault="0009393A">
      <w:pPr>
        <w:pStyle w:val="ClassHeader"/>
        <w:rPr>
          <w:lang w:val="ru-RU"/>
        </w:rPr>
      </w:pPr>
      <w:r w:rsidRPr="0009393A">
        <w:rPr>
          <w:lang w:val="ru-RU"/>
        </w:rPr>
        <w:t xml:space="preserve">Класс Чемпионов НКП / </w:t>
      </w:r>
      <w:r>
        <w:t>Champion</w:t>
      </w:r>
      <w:r w:rsidRPr="0009393A">
        <w:rPr>
          <w:lang w:val="ru-RU"/>
        </w:rPr>
        <w:t xml:space="preserve"> </w:t>
      </w:r>
      <w:r>
        <w:t>NKP</w:t>
      </w:r>
      <w:r w:rsidRPr="0009393A">
        <w:rPr>
          <w:lang w:val="ru-RU"/>
        </w:rPr>
        <w:t xml:space="preserve"> </w:t>
      </w:r>
      <w:r>
        <w:t>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CF2897" w14:paraId="6645343A" w14:textId="77777777">
        <w:tc>
          <w:tcPr>
            <w:tcW w:w="510" w:type="dxa"/>
          </w:tcPr>
          <w:p w14:paraId="5FCB6200" w14:textId="77777777" w:rsidR="00CF2897" w:rsidRDefault="0009393A">
            <w:pPr>
              <w:pStyle w:val="ItemNumber"/>
            </w:pPr>
            <w:r>
              <w:t>9</w:t>
            </w:r>
          </w:p>
        </w:tc>
        <w:tc>
          <w:tcPr>
            <w:tcW w:w="7540" w:type="dxa"/>
          </w:tcPr>
          <w:p w14:paraId="187B714B" w14:textId="77777777" w:rsidR="00CF2897" w:rsidRDefault="0009393A">
            <w:pPr>
              <w:pStyle w:val="P"/>
            </w:pPr>
            <w:r>
              <w:rPr>
                <w:b/>
              </w:rPr>
              <w:t xml:space="preserve">DREAMKISS OPEN SPACE, </w:t>
            </w:r>
            <w:r>
              <w:t>6056974, Клеймо: QAA 784, Дата рожд.: 02.11.2020, Окрас: Черный, DREAMKISS BRAND × DREAMKISS BUGATTI, Зав.: КАПЦОВА Т., Вл.: Павлова Е.В. / КАПЦОВА Т., Россия, г. Нижний Новгород</w:t>
            </w:r>
          </w:p>
        </w:tc>
        <w:tc>
          <w:tcPr>
            <w:tcW w:w="2665" w:type="dxa"/>
          </w:tcPr>
          <w:p w14:paraId="52B6152C" w14:textId="77777777" w:rsidR="00CF2897" w:rsidRPr="0009393A" w:rsidRDefault="0009393A">
            <w:pPr>
              <w:pStyle w:val="BoldP"/>
              <w:rPr>
                <w:lang w:val="ru-RU"/>
              </w:rPr>
            </w:pPr>
            <w:r w:rsidRPr="0009393A">
              <w:rPr>
                <w:lang w:val="ru-RU"/>
              </w:rPr>
              <w:t>Оценка и титулы:</w:t>
            </w:r>
          </w:p>
          <w:p w14:paraId="2E572B67" w14:textId="77777777" w:rsidR="00CF2897" w:rsidRPr="0009393A" w:rsidRDefault="0009393A">
            <w:pPr>
              <w:pStyle w:val="P"/>
              <w:rPr>
                <w:lang w:val="ru-RU"/>
              </w:rPr>
            </w:pPr>
            <w:r w:rsidRPr="0009393A">
              <w:rPr>
                <w:lang w:val="ru-RU"/>
              </w:rPr>
              <w:t>Отлично</w:t>
            </w:r>
          </w:p>
          <w:p w14:paraId="6128CFE7" w14:textId="77777777" w:rsidR="00CF2897" w:rsidRPr="0009393A" w:rsidRDefault="0009393A">
            <w:pPr>
              <w:pStyle w:val="P"/>
              <w:rPr>
                <w:lang w:val="ru-RU"/>
              </w:rPr>
            </w:pPr>
            <w:r>
              <w:t>BIS</w:t>
            </w:r>
            <w:r w:rsidRPr="0009393A">
              <w:rPr>
                <w:lang w:val="ru-RU"/>
              </w:rPr>
              <w:t xml:space="preserve"> </w:t>
            </w:r>
            <w:r>
              <w:t>II</w:t>
            </w:r>
          </w:p>
          <w:p w14:paraId="75BCC7AD" w14:textId="77777777" w:rsidR="00CF2897" w:rsidRDefault="0009393A">
            <w:pPr>
              <w:pStyle w:val="P"/>
            </w:pPr>
            <w:r>
              <w:t>CW, BOB/ЛПП, ЛС</w:t>
            </w:r>
          </w:p>
        </w:tc>
      </w:tr>
    </w:tbl>
    <w:p w14:paraId="07F182FE" w14:textId="77777777" w:rsidR="00CF2897" w:rsidRDefault="00CF2897">
      <w:pPr>
        <w:pStyle w:val="EmptyP"/>
      </w:pPr>
    </w:p>
    <w:p w14:paraId="573B0FA8" w14:textId="77777777" w:rsidR="00CF2897" w:rsidRDefault="0009393A">
      <w:pPr>
        <w:pStyle w:val="BreedHeader"/>
      </w:pPr>
      <w:r>
        <w:t xml:space="preserve">FCI 183 - ЦВЕРГШНАУЦЕР ЧЕРНЫЙ С СЕРЕБРОМ (Германия)  / ZWERGSCHNAUZER BLACK AND SILVER (Germany) </w:t>
      </w:r>
    </w:p>
    <w:p w14:paraId="0FD48184" w14:textId="77777777" w:rsidR="00CF2897" w:rsidRPr="0009393A" w:rsidRDefault="0009393A">
      <w:pPr>
        <w:pStyle w:val="P"/>
        <w:jc w:val="center"/>
        <w:rPr>
          <w:lang w:val="ru-RU"/>
        </w:rPr>
      </w:pPr>
      <w:r w:rsidRPr="0009393A">
        <w:rPr>
          <w:lang w:val="ru-RU"/>
        </w:rPr>
        <w:t xml:space="preserve">Судья: Поливанов Мстислав / </w:t>
      </w:r>
      <w:r>
        <w:t>Polivanov</w:t>
      </w:r>
      <w:r w:rsidRPr="0009393A">
        <w:rPr>
          <w:lang w:val="ru-RU"/>
        </w:rPr>
        <w:t xml:space="preserve"> </w:t>
      </w:r>
      <w:r>
        <w:t>Mstislav</w:t>
      </w:r>
      <w:r w:rsidRPr="0009393A">
        <w:rPr>
          <w:lang w:val="ru-RU"/>
        </w:rPr>
        <w:t xml:space="preserve"> (количество собак 10, номера 10 - 19)</w:t>
      </w:r>
    </w:p>
    <w:p w14:paraId="6679647E" w14:textId="77777777" w:rsidR="00CF2897" w:rsidRDefault="0009393A">
      <w:pPr>
        <w:pStyle w:val="SexHeader"/>
      </w:pPr>
      <w:r>
        <w:t>Кобели / Males</w:t>
      </w:r>
    </w:p>
    <w:p w14:paraId="5A1110CF" w14:textId="77777777" w:rsidR="00CF2897" w:rsidRDefault="0009393A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CF2897" w:rsidRPr="00C557DF" w14:paraId="25A2B70E" w14:textId="77777777">
        <w:tc>
          <w:tcPr>
            <w:tcW w:w="510" w:type="dxa"/>
          </w:tcPr>
          <w:p w14:paraId="5BBEC9A3" w14:textId="77777777" w:rsidR="00CF2897" w:rsidRDefault="0009393A">
            <w:pPr>
              <w:pStyle w:val="ItemNumber"/>
            </w:pPr>
            <w:r>
              <w:t>10</w:t>
            </w:r>
          </w:p>
        </w:tc>
        <w:tc>
          <w:tcPr>
            <w:tcW w:w="7540" w:type="dxa"/>
          </w:tcPr>
          <w:p w14:paraId="414A5665" w14:textId="77777777" w:rsidR="00CF2897" w:rsidRDefault="0009393A">
            <w:pPr>
              <w:pStyle w:val="P"/>
            </w:pPr>
            <w:r>
              <w:rPr>
                <w:b/>
              </w:rPr>
              <w:t xml:space="preserve">VOLZHSKIY ARKOS USPEH, </w:t>
            </w:r>
            <w:r>
              <w:t>RKF 6578033, Клеймо: YIY115, Микрочип: 643093400069299, Дата рожд.: 25.08.2022, Окрас: Черный с серебристым подпалом, VOLZHSKIY ARKOS MUST HAVE × AL'T LINUX BEILIS, Зав.: Хрусталева Ю.В., Вл.: Агафонова А.Д., Россия, г. Нижний Новгород</w:t>
            </w:r>
          </w:p>
        </w:tc>
        <w:tc>
          <w:tcPr>
            <w:tcW w:w="2665" w:type="dxa"/>
          </w:tcPr>
          <w:p w14:paraId="5BE134E9" w14:textId="77777777" w:rsidR="00CF2897" w:rsidRPr="0009393A" w:rsidRDefault="0009393A">
            <w:pPr>
              <w:pStyle w:val="BoldP"/>
              <w:rPr>
                <w:lang w:val="ru-RU"/>
              </w:rPr>
            </w:pPr>
            <w:r w:rsidRPr="0009393A">
              <w:rPr>
                <w:lang w:val="ru-RU"/>
              </w:rPr>
              <w:t>Оценка и титулы:</w:t>
            </w:r>
          </w:p>
          <w:p w14:paraId="69B7AEC6" w14:textId="77777777" w:rsidR="00CF2897" w:rsidRPr="0009393A" w:rsidRDefault="0009393A">
            <w:pPr>
              <w:pStyle w:val="P"/>
              <w:rPr>
                <w:lang w:val="ru-RU"/>
              </w:rPr>
            </w:pPr>
            <w:r w:rsidRPr="0009393A">
              <w:rPr>
                <w:lang w:val="ru-RU"/>
              </w:rPr>
              <w:t>Отлично</w:t>
            </w:r>
          </w:p>
          <w:p w14:paraId="46B8E3DB" w14:textId="77777777" w:rsidR="00CF2897" w:rsidRPr="0009393A" w:rsidRDefault="0009393A">
            <w:pPr>
              <w:pStyle w:val="P"/>
              <w:rPr>
                <w:lang w:val="ru-RU"/>
              </w:rPr>
            </w:pPr>
            <w:r>
              <w:t>BIS</w:t>
            </w:r>
            <w:r w:rsidRPr="0009393A">
              <w:rPr>
                <w:lang w:val="ru-RU"/>
              </w:rPr>
              <w:t xml:space="preserve"> </w:t>
            </w:r>
            <w:r>
              <w:t>junior</w:t>
            </w:r>
            <w:r w:rsidRPr="0009393A">
              <w:rPr>
                <w:lang w:val="ru-RU"/>
              </w:rPr>
              <w:t xml:space="preserve">, </w:t>
            </w:r>
            <w:r>
              <w:t>BIS</w:t>
            </w:r>
          </w:p>
          <w:p w14:paraId="3E0A210D" w14:textId="77777777" w:rsidR="00CF2897" w:rsidRPr="0009393A" w:rsidRDefault="0009393A">
            <w:pPr>
              <w:pStyle w:val="P"/>
              <w:rPr>
                <w:lang w:val="ru-RU"/>
              </w:rPr>
            </w:pPr>
            <w:r>
              <w:t>CW</w:t>
            </w:r>
            <w:r w:rsidRPr="0009393A">
              <w:rPr>
                <w:lang w:val="ru-RU"/>
              </w:rPr>
              <w:t xml:space="preserve">, ЮКЧК, </w:t>
            </w:r>
            <w:r>
              <w:t>BOB</w:t>
            </w:r>
            <w:r w:rsidRPr="0009393A">
              <w:rPr>
                <w:lang w:val="ru-RU"/>
              </w:rPr>
              <w:t>/ЛПП, ЛЮ</w:t>
            </w:r>
          </w:p>
        </w:tc>
      </w:tr>
    </w:tbl>
    <w:p w14:paraId="6E556AED" w14:textId="77777777" w:rsidR="00CF2897" w:rsidRPr="0009393A" w:rsidRDefault="00CF2897">
      <w:pPr>
        <w:pStyle w:val="EmptyP"/>
        <w:rPr>
          <w:lang w:val="ru-RU"/>
        </w:rPr>
      </w:pPr>
    </w:p>
    <w:p w14:paraId="5DF3F3F1" w14:textId="77777777" w:rsidR="00CF2897" w:rsidRDefault="0009393A">
      <w:pPr>
        <w:pStyle w:val="ClassHeader"/>
      </w:pPr>
      <w:r>
        <w:lastRenderedPageBreak/>
        <w:t>Класс Открытый / Open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CF2897" w:rsidRPr="00C557DF" w14:paraId="7A96E007" w14:textId="77777777">
        <w:tc>
          <w:tcPr>
            <w:tcW w:w="510" w:type="dxa"/>
          </w:tcPr>
          <w:p w14:paraId="72E2497A" w14:textId="77777777" w:rsidR="00CF2897" w:rsidRDefault="0009393A">
            <w:pPr>
              <w:pStyle w:val="ItemNumber"/>
            </w:pPr>
            <w:r>
              <w:t>11</w:t>
            </w:r>
          </w:p>
        </w:tc>
        <w:tc>
          <w:tcPr>
            <w:tcW w:w="7540" w:type="dxa"/>
          </w:tcPr>
          <w:p w14:paraId="6E29C0DB" w14:textId="77777777" w:rsidR="00CF2897" w:rsidRDefault="0009393A">
            <w:pPr>
              <w:pStyle w:val="P"/>
            </w:pPr>
            <w:r>
              <w:rPr>
                <w:b/>
              </w:rPr>
              <w:t xml:space="preserve">BINGO TO VOLZHSKIY ARKOS, </w:t>
            </w:r>
            <w:r>
              <w:t>RKF 6462214, Клеймо: DZL10038, Микрочип: 900215002120973, Дата рожд.: 21.01.2022, Окрас: Чёрный с серебром, VOLZHSKIY ARKOS MUST HAVE × AMORI MARTI IRENE ADLER, Зав.: Девицына Н., Вл.: Сноровихина Е.А. / Гумбина Е., Россия, г. Нижний Новгород</w:t>
            </w:r>
          </w:p>
        </w:tc>
        <w:tc>
          <w:tcPr>
            <w:tcW w:w="2665" w:type="dxa"/>
          </w:tcPr>
          <w:p w14:paraId="52D8955B" w14:textId="77777777" w:rsidR="00CF2897" w:rsidRPr="0009393A" w:rsidRDefault="0009393A">
            <w:pPr>
              <w:pStyle w:val="BoldP"/>
              <w:rPr>
                <w:lang w:val="ru-RU"/>
              </w:rPr>
            </w:pPr>
            <w:r w:rsidRPr="0009393A">
              <w:rPr>
                <w:lang w:val="ru-RU"/>
              </w:rPr>
              <w:t>Оценка и титулы:</w:t>
            </w:r>
          </w:p>
          <w:p w14:paraId="59E6B161" w14:textId="77777777" w:rsidR="00CF2897" w:rsidRPr="0009393A" w:rsidRDefault="0009393A">
            <w:pPr>
              <w:pStyle w:val="P"/>
              <w:rPr>
                <w:lang w:val="ru-RU"/>
              </w:rPr>
            </w:pPr>
            <w:r w:rsidRPr="0009393A">
              <w:rPr>
                <w:lang w:val="ru-RU"/>
              </w:rPr>
              <w:t>Отлично</w:t>
            </w:r>
          </w:p>
          <w:p w14:paraId="022FB09B" w14:textId="77777777" w:rsidR="00CF2897" w:rsidRPr="0009393A" w:rsidRDefault="0009393A">
            <w:pPr>
              <w:pStyle w:val="P"/>
              <w:rPr>
                <w:lang w:val="ru-RU"/>
              </w:rPr>
            </w:pPr>
            <w:r>
              <w:t>CW</w:t>
            </w:r>
            <w:r w:rsidRPr="0009393A">
              <w:rPr>
                <w:lang w:val="ru-RU"/>
              </w:rPr>
              <w:t>, КЧК, ЛК</w:t>
            </w:r>
          </w:p>
        </w:tc>
      </w:tr>
    </w:tbl>
    <w:p w14:paraId="091D75D1" w14:textId="77777777" w:rsidR="00CF2897" w:rsidRPr="0009393A" w:rsidRDefault="00CF2897">
      <w:pPr>
        <w:pStyle w:val="EmptyP"/>
        <w:rPr>
          <w:lang w:val="ru-RU"/>
        </w:rPr>
      </w:pPr>
    </w:p>
    <w:p w14:paraId="4A3D947D" w14:textId="77777777" w:rsidR="00CF2897" w:rsidRDefault="0009393A">
      <w:pPr>
        <w:pStyle w:val="SexHeader"/>
      </w:pPr>
      <w:r>
        <w:t>Суки / Females</w:t>
      </w:r>
    </w:p>
    <w:p w14:paraId="377656C7" w14:textId="77777777" w:rsidR="00CF2897" w:rsidRDefault="0009393A">
      <w:pPr>
        <w:pStyle w:val="ClassHeader"/>
      </w:pPr>
      <w:r>
        <w:t>Класс Беби / Baby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CF2897" w14:paraId="1F2DD511" w14:textId="77777777">
        <w:tc>
          <w:tcPr>
            <w:tcW w:w="510" w:type="dxa"/>
          </w:tcPr>
          <w:p w14:paraId="51EBE230" w14:textId="77777777" w:rsidR="00CF2897" w:rsidRDefault="0009393A">
            <w:pPr>
              <w:pStyle w:val="ItemNumber"/>
            </w:pPr>
            <w:r>
              <w:t>12</w:t>
            </w:r>
          </w:p>
        </w:tc>
        <w:tc>
          <w:tcPr>
            <w:tcW w:w="7540" w:type="dxa"/>
          </w:tcPr>
          <w:p w14:paraId="615139BB" w14:textId="77777777" w:rsidR="00CF2897" w:rsidRDefault="0009393A">
            <w:pPr>
              <w:pStyle w:val="P"/>
            </w:pPr>
            <w:r>
              <w:rPr>
                <w:b/>
              </w:rPr>
              <w:t xml:space="preserve">APRIORI VOLZHSKIY ARKOS, </w:t>
            </w:r>
            <w:r>
              <w:t>метрика, Клеймо: KVL 238, Дата рожд.: 14.09.2023, Окрас: Чёрный с серебром, VOLZHSKIY ARKOS MUST HAVE × ОТТИЛИЯ ГРАНД-ОТТ, Зав.: Гришина С.В., Вл.: Сноровихина Е.А. / Барышникова М.Е., Россия, г. Нижний Новгород</w:t>
            </w:r>
          </w:p>
        </w:tc>
        <w:tc>
          <w:tcPr>
            <w:tcW w:w="2665" w:type="dxa"/>
          </w:tcPr>
          <w:p w14:paraId="0420A32A" w14:textId="77777777" w:rsidR="00CF2897" w:rsidRPr="0009393A" w:rsidRDefault="0009393A">
            <w:pPr>
              <w:pStyle w:val="BoldP"/>
              <w:rPr>
                <w:lang w:val="ru-RU"/>
              </w:rPr>
            </w:pPr>
            <w:r w:rsidRPr="0009393A">
              <w:rPr>
                <w:lang w:val="ru-RU"/>
              </w:rPr>
              <w:t>Оценка и титулы:</w:t>
            </w:r>
          </w:p>
          <w:p w14:paraId="732028C5" w14:textId="77777777" w:rsidR="00CF2897" w:rsidRPr="0009393A" w:rsidRDefault="0009393A">
            <w:pPr>
              <w:pStyle w:val="P"/>
              <w:rPr>
                <w:lang w:val="ru-RU"/>
              </w:rPr>
            </w:pPr>
            <w:r w:rsidRPr="0009393A">
              <w:rPr>
                <w:lang w:val="ru-RU"/>
              </w:rPr>
              <w:t>Очень перспективный</w:t>
            </w:r>
          </w:p>
          <w:p w14:paraId="33C8F558" w14:textId="77777777" w:rsidR="00CF2897" w:rsidRPr="0009393A" w:rsidRDefault="0009393A">
            <w:pPr>
              <w:pStyle w:val="P"/>
              <w:rPr>
                <w:lang w:val="ru-RU"/>
              </w:rPr>
            </w:pPr>
            <w:r>
              <w:t>BIS</w:t>
            </w:r>
            <w:r w:rsidRPr="0009393A">
              <w:rPr>
                <w:lang w:val="ru-RU"/>
              </w:rPr>
              <w:t xml:space="preserve"> </w:t>
            </w:r>
            <w:r>
              <w:t>baby</w:t>
            </w:r>
          </w:p>
          <w:p w14:paraId="3F78FA79" w14:textId="77777777" w:rsidR="00CF2897" w:rsidRDefault="0009393A">
            <w:pPr>
              <w:pStyle w:val="P"/>
            </w:pPr>
            <w:r>
              <w:t>CW, ЛБ</w:t>
            </w:r>
          </w:p>
        </w:tc>
      </w:tr>
    </w:tbl>
    <w:p w14:paraId="3C53B03D" w14:textId="77777777" w:rsidR="00CF2897" w:rsidRDefault="00CF2897">
      <w:pPr>
        <w:pStyle w:val="EmptyP"/>
      </w:pPr>
    </w:p>
    <w:p w14:paraId="719CDD70" w14:textId="77777777" w:rsidR="00CF2897" w:rsidRDefault="0009393A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CF2897" w:rsidRPr="00C557DF" w14:paraId="31401B6D" w14:textId="77777777">
        <w:tc>
          <w:tcPr>
            <w:tcW w:w="510" w:type="dxa"/>
          </w:tcPr>
          <w:p w14:paraId="29E80441" w14:textId="77777777" w:rsidR="00CF2897" w:rsidRDefault="0009393A">
            <w:pPr>
              <w:pStyle w:val="ItemNumber"/>
            </w:pPr>
            <w:r>
              <w:t>13</w:t>
            </w:r>
          </w:p>
        </w:tc>
        <w:tc>
          <w:tcPr>
            <w:tcW w:w="7540" w:type="dxa"/>
          </w:tcPr>
          <w:p w14:paraId="44F8011D" w14:textId="77777777" w:rsidR="00CF2897" w:rsidRDefault="0009393A">
            <w:pPr>
              <w:pStyle w:val="P"/>
            </w:pPr>
            <w:r>
              <w:rPr>
                <w:b/>
              </w:rPr>
              <w:t xml:space="preserve">CVERIZ SHANNEL ELEGANСE, </w:t>
            </w:r>
            <w:r>
              <w:t>метрика, Клеймо: EBZ 591, Дата рожд.: 07.08.2022, Окрас: черный с серебром, KONGREM URGAN × ВОЛЖСКИЙ АРКОС ЗАРИНА, Зав.: Невоструева Н.М., Вл.: Невоструева Н.М., Россия, г. Киров</w:t>
            </w:r>
          </w:p>
        </w:tc>
        <w:tc>
          <w:tcPr>
            <w:tcW w:w="2665" w:type="dxa"/>
          </w:tcPr>
          <w:p w14:paraId="794F84A8" w14:textId="77777777" w:rsidR="00CF2897" w:rsidRPr="0009393A" w:rsidRDefault="0009393A">
            <w:pPr>
              <w:pStyle w:val="BoldP"/>
              <w:rPr>
                <w:lang w:val="ru-RU"/>
              </w:rPr>
            </w:pPr>
            <w:r w:rsidRPr="0009393A">
              <w:rPr>
                <w:lang w:val="ru-RU"/>
              </w:rPr>
              <w:t>Оценка и титулы:</w:t>
            </w:r>
          </w:p>
          <w:p w14:paraId="7AA11A0A" w14:textId="77777777" w:rsidR="00CF2897" w:rsidRPr="0009393A" w:rsidRDefault="0009393A">
            <w:pPr>
              <w:pStyle w:val="P"/>
              <w:rPr>
                <w:lang w:val="ru-RU"/>
              </w:rPr>
            </w:pPr>
            <w:r w:rsidRPr="0009393A">
              <w:rPr>
                <w:lang w:val="ru-RU"/>
              </w:rPr>
              <w:t>Отлично</w:t>
            </w:r>
          </w:p>
          <w:p w14:paraId="1170D8F6" w14:textId="77777777" w:rsidR="00CF2897" w:rsidRPr="0009393A" w:rsidRDefault="0009393A">
            <w:pPr>
              <w:pStyle w:val="P"/>
              <w:rPr>
                <w:lang w:val="ru-RU"/>
              </w:rPr>
            </w:pPr>
            <w:r>
              <w:t>R</w:t>
            </w:r>
            <w:r w:rsidRPr="0009393A">
              <w:rPr>
                <w:lang w:val="ru-RU"/>
              </w:rPr>
              <w:t>.</w:t>
            </w:r>
            <w:r>
              <w:t>CW</w:t>
            </w:r>
            <w:r w:rsidRPr="0009393A">
              <w:rPr>
                <w:lang w:val="ru-RU"/>
              </w:rPr>
              <w:t>, ЮСС</w:t>
            </w:r>
          </w:p>
        </w:tc>
      </w:tr>
    </w:tbl>
    <w:p w14:paraId="0368F812" w14:textId="77777777" w:rsidR="00CF2897" w:rsidRPr="0009393A" w:rsidRDefault="00CF2897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CF2897" w:rsidRPr="00C557DF" w14:paraId="50617E18" w14:textId="77777777">
        <w:tc>
          <w:tcPr>
            <w:tcW w:w="510" w:type="dxa"/>
          </w:tcPr>
          <w:p w14:paraId="6D018B5A" w14:textId="77777777" w:rsidR="00CF2897" w:rsidRDefault="0009393A">
            <w:pPr>
              <w:pStyle w:val="ItemNumber"/>
            </w:pPr>
            <w:r>
              <w:t>14</w:t>
            </w:r>
          </w:p>
        </w:tc>
        <w:tc>
          <w:tcPr>
            <w:tcW w:w="7540" w:type="dxa"/>
          </w:tcPr>
          <w:p w14:paraId="6F4BDA1A" w14:textId="77777777" w:rsidR="00CF2897" w:rsidRPr="0009393A" w:rsidRDefault="0009393A">
            <w:pPr>
              <w:pStyle w:val="P"/>
              <w:rPr>
                <w:lang w:val="ru-RU"/>
              </w:rPr>
            </w:pPr>
            <w:r w:rsidRPr="0009393A">
              <w:rPr>
                <w:b/>
                <w:lang w:val="ru-RU"/>
              </w:rPr>
              <w:t xml:space="preserve">МИШЕЛЬ ЛЕ МУСЭ, </w:t>
            </w:r>
            <w:r w:rsidRPr="0009393A">
              <w:rPr>
                <w:lang w:val="ru-RU"/>
              </w:rPr>
              <w:t xml:space="preserve">метрика, Клеймо: </w:t>
            </w:r>
            <w:r>
              <w:t>EVD</w:t>
            </w:r>
            <w:r w:rsidRPr="0009393A">
              <w:rPr>
                <w:lang w:val="ru-RU"/>
              </w:rPr>
              <w:t xml:space="preserve"> 5515, Дата рожд.: 15.02.2023, Окрас: Чёрный с серебром, ТОРНАДО ШИВ ЛЮЧЕ ДЕ СОЛЕ × ЛИЛЛИАН, Зав.: ШЛЫК М. В., Вл.: Крайнова Е.В., Россия, г. Нижний Новгород</w:t>
            </w:r>
          </w:p>
        </w:tc>
        <w:tc>
          <w:tcPr>
            <w:tcW w:w="2665" w:type="dxa"/>
          </w:tcPr>
          <w:p w14:paraId="4BFB128D" w14:textId="77777777" w:rsidR="00CF2897" w:rsidRPr="0009393A" w:rsidRDefault="0009393A">
            <w:pPr>
              <w:pStyle w:val="BoldP"/>
              <w:rPr>
                <w:lang w:val="ru-RU"/>
              </w:rPr>
            </w:pPr>
            <w:r w:rsidRPr="0009393A">
              <w:rPr>
                <w:lang w:val="ru-RU"/>
              </w:rPr>
              <w:t>Оценка и титулы:</w:t>
            </w:r>
          </w:p>
          <w:p w14:paraId="7A0395D8" w14:textId="77777777" w:rsidR="00CF2897" w:rsidRPr="0009393A" w:rsidRDefault="0009393A">
            <w:pPr>
              <w:pStyle w:val="P"/>
              <w:rPr>
                <w:lang w:val="ru-RU"/>
              </w:rPr>
            </w:pPr>
            <w:r w:rsidRPr="0009393A">
              <w:rPr>
                <w:lang w:val="ru-RU"/>
              </w:rPr>
              <w:t>Отлично</w:t>
            </w:r>
          </w:p>
          <w:p w14:paraId="76986B83" w14:textId="77777777" w:rsidR="00CF2897" w:rsidRPr="0009393A" w:rsidRDefault="0009393A">
            <w:pPr>
              <w:pStyle w:val="P"/>
              <w:rPr>
                <w:lang w:val="ru-RU"/>
              </w:rPr>
            </w:pPr>
            <w:r>
              <w:t>CW</w:t>
            </w:r>
            <w:r w:rsidRPr="0009393A">
              <w:rPr>
                <w:lang w:val="ru-RU"/>
              </w:rPr>
              <w:t>, ЮКЧК</w:t>
            </w:r>
          </w:p>
        </w:tc>
      </w:tr>
    </w:tbl>
    <w:p w14:paraId="472F4226" w14:textId="77777777" w:rsidR="00CF2897" w:rsidRPr="0009393A" w:rsidRDefault="00CF2897">
      <w:pPr>
        <w:pStyle w:val="EmptyP"/>
        <w:rPr>
          <w:lang w:val="ru-RU"/>
        </w:rPr>
      </w:pPr>
    </w:p>
    <w:p w14:paraId="7B098710" w14:textId="77777777" w:rsidR="00CF2897" w:rsidRDefault="0009393A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CF2897" w:rsidRPr="00C557DF" w14:paraId="003B3FAB" w14:textId="77777777">
        <w:tc>
          <w:tcPr>
            <w:tcW w:w="510" w:type="dxa"/>
          </w:tcPr>
          <w:p w14:paraId="378F7A28" w14:textId="77777777" w:rsidR="00CF2897" w:rsidRDefault="0009393A">
            <w:pPr>
              <w:pStyle w:val="ItemNumber"/>
            </w:pPr>
            <w:r>
              <w:t>15</w:t>
            </w:r>
          </w:p>
        </w:tc>
        <w:tc>
          <w:tcPr>
            <w:tcW w:w="7540" w:type="dxa"/>
          </w:tcPr>
          <w:p w14:paraId="164E286D" w14:textId="77777777" w:rsidR="00CF2897" w:rsidRDefault="0009393A">
            <w:pPr>
              <w:pStyle w:val="P"/>
            </w:pPr>
            <w:r>
              <w:rPr>
                <w:b/>
              </w:rPr>
              <w:t xml:space="preserve">CVERIZ SHARRON FOR VOLZHSKIY ARKOS, </w:t>
            </w:r>
            <w:r>
              <w:t>RKF6611286, Клеймо: EBZ 593, Дата рожд.: 07.08.2022, Окрас: черный с серебром, KONGREM URGAN × VOLZHSKIY ARKOS ZARINA, Зав.: Невоструева Н., Вл.: Смирнова М.Р., Россия, г. Нижний Новгород</w:t>
            </w:r>
          </w:p>
        </w:tc>
        <w:tc>
          <w:tcPr>
            <w:tcW w:w="2665" w:type="dxa"/>
          </w:tcPr>
          <w:p w14:paraId="4F71938C" w14:textId="77777777" w:rsidR="00CF2897" w:rsidRPr="0009393A" w:rsidRDefault="0009393A">
            <w:pPr>
              <w:pStyle w:val="BoldP"/>
              <w:rPr>
                <w:lang w:val="ru-RU"/>
              </w:rPr>
            </w:pPr>
            <w:r w:rsidRPr="0009393A">
              <w:rPr>
                <w:lang w:val="ru-RU"/>
              </w:rPr>
              <w:t>Оценка и титулы:</w:t>
            </w:r>
          </w:p>
          <w:p w14:paraId="5336334E" w14:textId="77777777" w:rsidR="00CF2897" w:rsidRPr="0009393A" w:rsidRDefault="0009393A">
            <w:pPr>
              <w:pStyle w:val="P"/>
              <w:rPr>
                <w:lang w:val="ru-RU"/>
              </w:rPr>
            </w:pPr>
            <w:r w:rsidRPr="0009393A">
              <w:rPr>
                <w:lang w:val="ru-RU"/>
              </w:rPr>
              <w:t>Отлично</w:t>
            </w:r>
          </w:p>
          <w:p w14:paraId="615B222F" w14:textId="77777777" w:rsidR="00CF2897" w:rsidRPr="0009393A" w:rsidRDefault="0009393A">
            <w:pPr>
              <w:pStyle w:val="P"/>
              <w:rPr>
                <w:lang w:val="ru-RU"/>
              </w:rPr>
            </w:pPr>
            <w:r>
              <w:t>CW</w:t>
            </w:r>
          </w:p>
        </w:tc>
      </w:tr>
    </w:tbl>
    <w:p w14:paraId="7C062762" w14:textId="77777777" w:rsidR="00CF2897" w:rsidRPr="0009393A" w:rsidRDefault="00CF2897">
      <w:pPr>
        <w:pStyle w:val="EmptyP"/>
        <w:rPr>
          <w:lang w:val="ru-RU"/>
        </w:rPr>
      </w:pPr>
    </w:p>
    <w:p w14:paraId="1321D783" w14:textId="77777777" w:rsidR="00CF2897" w:rsidRDefault="0009393A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CF2897" w:rsidRPr="00C557DF" w14:paraId="4E763082" w14:textId="77777777">
        <w:tc>
          <w:tcPr>
            <w:tcW w:w="510" w:type="dxa"/>
          </w:tcPr>
          <w:p w14:paraId="145576AA" w14:textId="77777777" w:rsidR="00CF2897" w:rsidRDefault="0009393A">
            <w:pPr>
              <w:pStyle w:val="ItemNumber"/>
            </w:pPr>
            <w:r>
              <w:t>16</w:t>
            </w:r>
          </w:p>
        </w:tc>
        <w:tc>
          <w:tcPr>
            <w:tcW w:w="7540" w:type="dxa"/>
          </w:tcPr>
          <w:p w14:paraId="2DB60278" w14:textId="77777777" w:rsidR="00CF2897" w:rsidRPr="0009393A" w:rsidRDefault="0009393A">
            <w:pPr>
              <w:pStyle w:val="P"/>
              <w:rPr>
                <w:lang w:val="ru-RU"/>
              </w:rPr>
            </w:pPr>
            <w:r w:rsidRPr="0009393A">
              <w:rPr>
                <w:b/>
                <w:lang w:val="ru-RU"/>
              </w:rPr>
              <w:t xml:space="preserve">АЛЬТ ЛИНУКС КЛАССИКА, </w:t>
            </w:r>
            <w:r w:rsidRPr="0009393A">
              <w:rPr>
                <w:lang w:val="ru-RU"/>
              </w:rPr>
              <w:t xml:space="preserve">РКФ 5760665, Клеймо: </w:t>
            </w:r>
            <w:r>
              <w:t>ORN</w:t>
            </w:r>
            <w:r w:rsidRPr="0009393A">
              <w:rPr>
                <w:lang w:val="ru-RU"/>
              </w:rPr>
              <w:t xml:space="preserve"> 171, Дата рожд.: 09.05.2020, Окрас: ЧЁРНЫЙ С СЕРЕБРОМ, КИД ФАВОРИТ ИДЕАЛ ВИННЕР × ИЛЛОРИЯ БЛЭК СИЛЬВЕР, Зав.: Горькова Е, Вл.: Скобелева А.</w:t>
            </w:r>
          </w:p>
        </w:tc>
        <w:tc>
          <w:tcPr>
            <w:tcW w:w="2665" w:type="dxa"/>
          </w:tcPr>
          <w:p w14:paraId="3A897D9A" w14:textId="77777777" w:rsidR="00CF2897" w:rsidRPr="0009393A" w:rsidRDefault="0009393A">
            <w:pPr>
              <w:pStyle w:val="BoldP"/>
              <w:rPr>
                <w:lang w:val="ru-RU"/>
              </w:rPr>
            </w:pPr>
            <w:r w:rsidRPr="0009393A">
              <w:rPr>
                <w:lang w:val="ru-RU"/>
              </w:rPr>
              <w:t>Оценка и титулы:</w:t>
            </w:r>
          </w:p>
          <w:p w14:paraId="47A445C7" w14:textId="77777777" w:rsidR="00CF2897" w:rsidRPr="0009393A" w:rsidRDefault="0009393A">
            <w:pPr>
              <w:pStyle w:val="P"/>
              <w:rPr>
                <w:lang w:val="ru-RU"/>
              </w:rPr>
            </w:pPr>
            <w:r w:rsidRPr="0009393A">
              <w:rPr>
                <w:lang w:val="ru-RU"/>
              </w:rPr>
              <w:t>Отлично</w:t>
            </w:r>
          </w:p>
          <w:p w14:paraId="0415AC0D" w14:textId="77777777" w:rsidR="00CF2897" w:rsidRPr="0009393A" w:rsidRDefault="0009393A">
            <w:pPr>
              <w:pStyle w:val="P"/>
              <w:rPr>
                <w:lang w:val="ru-RU"/>
              </w:rPr>
            </w:pPr>
            <w:r>
              <w:t>CW</w:t>
            </w:r>
            <w:r w:rsidRPr="0009393A">
              <w:rPr>
                <w:lang w:val="ru-RU"/>
              </w:rPr>
              <w:t xml:space="preserve">, КЧК, </w:t>
            </w:r>
            <w:r>
              <w:t>BOS</w:t>
            </w:r>
            <w:r w:rsidRPr="0009393A">
              <w:rPr>
                <w:lang w:val="ru-RU"/>
              </w:rPr>
              <w:t>/ЛППп, ЛС</w:t>
            </w:r>
          </w:p>
        </w:tc>
      </w:tr>
    </w:tbl>
    <w:p w14:paraId="272FD780" w14:textId="77777777" w:rsidR="00CF2897" w:rsidRPr="0009393A" w:rsidRDefault="00CF2897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CF2897" w14:paraId="7C66969D" w14:textId="77777777">
        <w:tc>
          <w:tcPr>
            <w:tcW w:w="510" w:type="dxa"/>
          </w:tcPr>
          <w:p w14:paraId="716B0F08" w14:textId="77777777" w:rsidR="00CF2897" w:rsidRDefault="0009393A">
            <w:pPr>
              <w:pStyle w:val="ItemNumber"/>
            </w:pPr>
            <w:r>
              <w:t>17</w:t>
            </w:r>
          </w:p>
        </w:tc>
        <w:tc>
          <w:tcPr>
            <w:tcW w:w="7540" w:type="dxa"/>
          </w:tcPr>
          <w:p w14:paraId="332C9553" w14:textId="77777777" w:rsidR="00CF2897" w:rsidRPr="0009393A" w:rsidRDefault="0009393A">
            <w:pPr>
              <w:pStyle w:val="P"/>
              <w:rPr>
                <w:lang w:val="ru-RU"/>
              </w:rPr>
            </w:pPr>
            <w:r w:rsidRPr="0009393A">
              <w:rPr>
                <w:b/>
                <w:lang w:val="ru-RU"/>
              </w:rPr>
              <w:t xml:space="preserve">ГЕР ХИП ДРИМ КАМЗ ТРУ, </w:t>
            </w:r>
            <w:r>
              <w:t>RKF</w:t>
            </w:r>
            <w:r w:rsidRPr="0009393A">
              <w:rPr>
                <w:lang w:val="ru-RU"/>
              </w:rPr>
              <w:t xml:space="preserve"> 6053034, Клеймо: </w:t>
            </w:r>
            <w:r>
              <w:t>DLD</w:t>
            </w:r>
            <w:r w:rsidRPr="0009393A">
              <w:rPr>
                <w:lang w:val="ru-RU"/>
              </w:rPr>
              <w:t xml:space="preserve"> 700, Дата рожд.: 05.10.2020, Окрас: Черный с серебристым подпалом, РУС ПИТМАРК БЕНЕДИКТИОН ОФ ХЕАВЕНС × ГЛОРИС ДЖАЯНТИ, Зав.: Руина М.В, Вл.: Дорошенко В.В., Россия, г. Нижний Новгород</w:t>
            </w:r>
          </w:p>
        </w:tc>
        <w:tc>
          <w:tcPr>
            <w:tcW w:w="2665" w:type="dxa"/>
          </w:tcPr>
          <w:p w14:paraId="50696EE3" w14:textId="77777777" w:rsidR="00CF2897" w:rsidRDefault="0009393A">
            <w:pPr>
              <w:pStyle w:val="BoldP"/>
            </w:pPr>
            <w:r>
              <w:t>Оценка и титулы:</w:t>
            </w:r>
          </w:p>
          <w:p w14:paraId="77CFDD38" w14:textId="77777777" w:rsidR="00CF2897" w:rsidRDefault="0009393A">
            <w:pPr>
              <w:pStyle w:val="P"/>
            </w:pPr>
            <w:r>
              <w:t>Отлично 3</w:t>
            </w:r>
          </w:p>
        </w:tc>
      </w:tr>
    </w:tbl>
    <w:p w14:paraId="06AD0D2F" w14:textId="77777777" w:rsidR="00CF2897" w:rsidRDefault="00CF2897">
      <w:pPr>
        <w:pStyle w:val="EmptyP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CF2897" w14:paraId="28D125EE" w14:textId="77777777">
        <w:tc>
          <w:tcPr>
            <w:tcW w:w="510" w:type="dxa"/>
          </w:tcPr>
          <w:p w14:paraId="37DF7933" w14:textId="77777777" w:rsidR="00CF2897" w:rsidRDefault="0009393A">
            <w:pPr>
              <w:pStyle w:val="ItemNumber"/>
            </w:pPr>
            <w:r>
              <w:t>18</w:t>
            </w:r>
          </w:p>
        </w:tc>
        <w:tc>
          <w:tcPr>
            <w:tcW w:w="7540" w:type="dxa"/>
          </w:tcPr>
          <w:p w14:paraId="13396B0D" w14:textId="77777777" w:rsidR="00CF2897" w:rsidRPr="0009393A" w:rsidRDefault="0009393A">
            <w:pPr>
              <w:pStyle w:val="P"/>
              <w:rPr>
                <w:lang w:val="ru-RU"/>
              </w:rPr>
            </w:pPr>
            <w:r w:rsidRPr="0009393A">
              <w:rPr>
                <w:b/>
                <w:lang w:val="ru-RU"/>
              </w:rPr>
              <w:t xml:space="preserve">РЕВАРД ФЕЙТ НОВЕЛЛА, </w:t>
            </w:r>
            <w:r w:rsidRPr="0009393A">
              <w:rPr>
                <w:lang w:val="ru-RU"/>
              </w:rPr>
              <w:t xml:space="preserve">метрика, Клеймо: </w:t>
            </w:r>
            <w:r>
              <w:t>YYY</w:t>
            </w:r>
            <w:r w:rsidRPr="0009393A">
              <w:rPr>
                <w:lang w:val="ru-RU"/>
              </w:rPr>
              <w:t xml:space="preserve"> 8395, Дата рожд.: 10.02.2021, Окрас: Чёрный с серебром, АЛЬТ ЛИНУКС СТЕРЛИНГ СИЛЬВЕР × РЕВАРД ФЕЙТ БЕНТЛИ АЗУРЕ, Зав.: Крайнова Е, Вл.: Крайнова Е.В., Россия, г. Нижний Новгород</w:t>
            </w:r>
          </w:p>
        </w:tc>
        <w:tc>
          <w:tcPr>
            <w:tcW w:w="2665" w:type="dxa"/>
          </w:tcPr>
          <w:p w14:paraId="1CCC9D2E" w14:textId="77777777" w:rsidR="00CF2897" w:rsidRDefault="0009393A">
            <w:pPr>
              <w:pStyle w:val="BoldP"/>
            </w:pPr>
            <w:r>
              <w:t>Оценка и титулы:</w:t>
            </w:r>
          </w:p>
          <w:p w14:paraId="70B69DD0" w14:textId="77777777" w:rsidR="00CF2897" w:rsidRDefault="0009393A">
            <w:pPr>
              <w:pStyle w:val="P"/>
            </w:pPr>
            <w:r>
              <w:t>Отлично 2</w:t>
            </w:r>
          </w:p>
        </w:tc>
      </w:tr>
    </w:tbl>
    <w:p w14:paraId="7AA8EE8E" w14:textId="77777777" w:rsidR="00CF2897" w:rsidRDefault="00CF2897">
      <w:pPr>
        <w:pStyle w:val="EmptyP"/>
      </w:pPr>
    </w:p>
    <w:p w14:paraId="3DD4A849" w14:textId="77777777" w:rsidR="00CF2897" w:rsidRDefault="0009393A">
      <w:pPr>
        <w:pStyle w:val="ClassHeader"/>
      </w:pPr>
      <w:r>
        <w:t>Класс Чемпионов / Champion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CF2897" w:rsidRPr="00C557DF" w14:paraId="257C44A5" w14:textId="77777777">
        <w:tc>
          <w:tcPr>
            <w:tcW w:w="510" w:type="dxa"/>
          </w:tcPr>
          <w:p w14:paraId="2248C52C" w14:textId="77777777" w:rsidR="00CF2897" w:rsidRDefault="0009393A">
            <w:pPr>
              <w:pStyle w:val="ItemNumber"/>
            </w:pPr>
            <w:r>
              <w:t>19</w:t>
            </w:r>
          </w:p>
        </w:tc>
        <w:tc>
          <w:tcPr>
            <w:tcW w:w="7540" w:type="dxa"/>
          </w:tcPr>
          <w:p w14:paraId="5CC0FBDB" w14:textId="77777777" w:rsidR="00CF2897" w:rsidRDefault="0009393A">
            <w:pPr>
              <w:pStyle w:val="P"/>
            </w:pPr>
            <w:r>
              <w:rPr>
                <w:b/>
              </w:rPr>
              <w:t xml:space="preserve">ARNIKA BIS BRAVO (АРНИКА БИС БРАВО), </w:t>
            </w:r>
            <w:r>
              <w:t>RKF 6460306, Клеймо: MUP 2069, Дата рожд.: 06.12.2021, Окрас: черный с серебром, GLORIS FREYR × ТОРНАДО-ШИВ ШЕРРИ ЛЕДИ, Зав.: Кулагина Е.В., Вл.: Шушакова В.А., Россия, г. Ижевск</w:t>
            </w:r>
          </w:p>
        </w:tc>
        <w:tc>
          <w:tcPr>
            <w:tcW w:w="2665" w:type="dxa"/>
          </w:tcPr>
          <w:p w14:paraId="728AD659" w14:textId="77777777" w:rsidR="00CF2897" w:rsidRPr="0009393A" w:rsidRDefault="0009393A">
            <w:pPr>
              <w:pStyle w:val="BoldP"/>
              <w:rPr>
                <w:lang w:val="ru-RU"/>
              </w:rPr>
            </w:pPr>
            <w:r w:rsidRPr="0009393A">
              <w:rPr>
                <w:lang w:val="ru-RU"/>
              </w:rPr>
              <w:t>Оценка и титулы:</w:t>
            </w:r>
          </w:p>
          <w:p w14:paraId="534E13B6" w14:textId="77777777" w:rsidR="00CF2897" w:rsidRPr="0009393A" w:rsidRDefault="0009393A">
            <w:pPr>
              <w:pStyle w:val="P"/>
              <w:rPr>
                <w:lang w:val="ru-RU"/>
              </w:rPr>
            </w:pPr>
            <w:r w:rsidRPr="0009393A">
              <w:rPr>
                <w:lang w:val="ru-RU"/>
              </w:rPr>
              <w:t>Отлично</w:t>
            </w:r>
          </w:p>
          <w:p w14:paraId="7556FEDC" w14:textId="77777777" w:rsidR="00CF2897" w:rsidRPr="0009393A" w:rsidRDefault="0009393A">
            <w:pPr>
              <w:pStyle w:val="P"/>
              <w:rPr>
                <w:lang w:val="ru-RU"/>
              </w:rPr>
            </w:pPr>
            <w:r>
              <w:t>CW</w:t>
            </w:r>
            <w:r w:rsidRPr="0009393A">
              <w:rPr>
                <w:lang w:val="ru-RU"/>
              </w:rPr>
              <w:t>, СС</w:t>
            </w:r>
          </w:p>
        </w:tc>
      </w:tr>
    </w:tbl>
    <w:p w14:paraId="2B623832" w14:textId="77777777" w:rsidR="00CF2897" w:rsidRPr="0009393A" w:rsidRDefault="00CF2897">
      <w:pPr>
        <w:pStyle w:val="EmptyP"/>
        <w:rPr>
          <w:lang w:val="ru-RU"/>
        </w:rPr>
      </w:pPr>
    </w:p>
    <w:sectPr w:rsidR="00CF2897" w:rsidRPr="0009393A" w:rsidSect="00C56980">
      <w:pgSz w:w="11900" w:h="16840"/>
      <w:pgMar w:top="283" w:right="567" w:bottom="28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9393A"/>
    <w:rsid w:val="0015074B"/>
    <w:rsid w:val="0029639D"/>
    <w:rsid w:val="00326F90"/>
    <w:rsid w:val="004E59FD"/>
    <w:rsid w:val="00AA1D8D"/>
    <w:rsid w:val="00B47730"/>
    <w:rsid w:val="00C22ADB"/>
    <w:rsid w:val="00C557DF"/>
    <w:rsid w:val="00C56980"/>
    <w:rsid w:val="00CA77E4"/>
    <w:rsid w:val="00CB0664"/>
    <w:rsid w:val="00CF2897"/>
    <w:rsid w:val="00E06C6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64419"/>
  <w14:defaultImageDpi w14:val="300"/>
  <w15:docId w15:val="{C6B16058-7099-4279-8755-5416EAFB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aseStyle">
    <w:name w:val="BaseStyle"/>
    <w:pPr>
      <w:spacing w:after="0"/>
    </w:pPr>
    <w:rPr>
      <w:rFonts w:ascii="Times New Roman" w:hAnsi="Times New Roman"/>
      <w:sz w:val="18"/>
    </w:rPr>
  </w:style>
  <w:style w:type="paragraph" w:customStyle="1" w:styleId="P">
    <w:name w:val="P"/>
    <w:basedOn w:val="BaseStyle"/>
  </w:style>
  <w:style w:type="paragraph" w:customStyle="1" w:styleId="BoldP">
    <w:name w:val="BoldP"/>
    <w:basedOn w:val="P"/>
    <w:rPr>
      <w:b/>
    </w:rPr>
  </w:style>
  <w:style w:type="paragraph" w:customStyle="1" w:styleId="H1">
    <w:name w:val="H1"/>
    <w:basedOn w:val="BaseStyle"/>
    <w:pPr>
      <w:spacing w:before="200" w:after="40"/>
    </w:pPr>
    <w:rPr>
      <w:b/>
      <w:sz w:val="26"/>
    </w:rPr>
  </w:style>
  <w:style w:type="paragraph" w:customStyle="1" w:styleId="H2">
    <w:name w:val="H2"/>
    <w:basedOn w:val="H1"/>
    <w:pPr>
      <w:spacing w:before="160"/>
    </w:pPr>
    <w:rPr>
      <w:sz w:val="24"/>
    </w:rPr>
  </w:style>
  <w:style w:type="paragraph" w:customStyle="1" w:styleId="H3">
    <w:name w:val="H3"/>
    <w:basedOn w:val="H1"/>
    <w:pPr>
      <w:spacing w:before="100" w:after="20"/>
    </w:pPr>
    <w:rPr>
      <w:sz w:val="22"/>
    </w:rPr>
  </w:style>
  <w:style w:type="paragraph" w:customStyle="1" w:styleId="H4">
    <w:name w:val="H4"/>
    <w:basedOn w:val="BaseStyle"/>
    <w:pPr>
      <w:spacing w:before="60" w:after="20"/>
    </w:pPr>
    <w:rPr>
      <w:b/>
    </w:rPr>
  </w:style>
  <w:style w:type="table" w:customStyle="1" w:styleId="Table1">
    <w:name w:val="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derationStyle">
    <w:name w:val="FederationStyle"/>
    <w:rPr>
      <w:rFonts w:ascii="Arial" w:hAnsi="Arial"/>
      <w:sz w:val="18"/>
    </w:rPr>
  </w:style>
  <w:style w:type="paragraph" w:customStyle="1" w:styleId="CatalogStyle">
    <w:name w:val="CatalogStyle"/>
    <w:rPr>
      <w:rFonts w:ascii="Arial" w:hAnsi="Arial"/>
      <w:b/>
      <w:sz w:val="58"/>
    </w:rPr>
  </w:style>
  <w:style w:type="paragraph" w:customStyle="1" w:styleId="ShowStyle">
    <w:name w:val="ShowStyle"/>
    <w:rPr>
      <w:rFonts w:ascii="Arial" w:hAnsi="Arial"/>
      <w:sz w:val="27"/>
    </w:rPr>
  </w:style>
  <w:style w:type="paragraph" w:customStyle="1" w:styleId="ShowStyleBold">
    <w:name w:val="ShowStyleBold"/>
    <w:rPr>
      <w:rFonts w:ascii="Arial" w:hAnsi="Arial"/>
      <w:b/>
      <w:sz w:val="27"/>
    </w:rPr>
  </w:style>
  <w:style w:type="paragraph" w:customStyle="1" w:styleId="ShowNameStyle">
    <w:name w:val="ShowNameStyle"/>
    <w:rPr>
      <w:rFonts w:ascii="Arial" w:hAnsi="Arial"/>
      <w:b/>
      <w:sz w:val="31"/>
    </w:rPr>
  </w:style>
  <w:style w:type="paragraph" w:customStyle="1" w:styleId="DateStartStyle">
    <w:name w:val="DateStartStyle"/>
    <w:rPr>
      <w:rFonts w:ascii="Arial" w:hAnsi="Arial"/>
      <w:b/>
      <w:sz w:val="27"/>
    </w:rPr>
  </w:style>
  <w:style w:type="paragraph" w:customStyle="1" w:styleId="PlaceStyle">
    <w:name w:val="PlaceStyle"/>
    <w:rPr>
      <w:rFonts w:ascii="Arial" w:hAnsi="Arial"/>
      <w:sz w:val="27"/>
    </w:rPr>
  </w:style>
  <w:style w:type="paragraph" w:customStyle="1" w:styleId="IndentLarge">
    <w:name w:val="IndentLarge"/>
    <w:rPr>
      <w:sz w:val="176"/>
    </w:rPr>
  </w:style>
  <w:style w:type="paragraph" w:customStyle="1" w:styleId="IndentMedium">
    <w:name w:val="IndentMedium"/>
    <w:rPr>
      <w:sz w:val="88"/>
    </w:rPr>
  </w:style>
  <w:style w:type="paragraph" w:customStyle="1" w:styleId="IndentSmall">
    <w:name w:val="IndentSmall"/>
    <w:rPr>
      <w:sz w:val="24"/>
    </w:rPr>
  </w:style>
  <w:style w:type="paragraph" w:customStyle="1" w:styleId="IndentSmaller">
    <w:name w:val="IndentSmaller"/>
    <w:rPr>
      <w:sz w:val="6"/>
    </w:rPr>
  </w:style>
  <w:style w:type="paragraph" w:customStyle="1" w:styleId="TableTitle">
    <w:name w:val="TableTitle"/>
    <w:basedOn w:val="H3"/>
    <w:pPr>
      <w:spacing w:after="160"/>
      <w:jc w:val="center"/>
    </w:pPr>
  </w:style>
  <w:style w:type="paragraph" w:customStyle="1" w:styleId="ColumnHeader">
    <w:name w:val="ColumnHeader"/>
    <w:basedOn w:val="P"/>
    <w:pPr>
      <w:jc w:val="center"/>
    </w:pPr>
  </w:style>
  <w:style w:type="paragraph" w:customStyle="1" w:styleId="GroupFCI">
    <w:name w:val="GroupFCI"/>
    <w:basedOn w:val="H3"/>
    <w:pPr>
      <w:jc w:val="center"/>
    </w:pPr>
  </w:style>
  <w:style w:type="paragraph" w:customStyle="1" w:styleId="PCentered">
    <w:name w:val="PCentered"/>
    <w:basedOn w:val="P"/>
    <w:pPr>
      <w:jc w:val="center"/>
    </w:pPr>
  </w:style>
  <w:style w:type="paragraph" w:customStyle="1" w:styleId="JudgeName">
    <w:name w:val="JudgeName"/>
    <w:basedOn w:val="H3"/>
    <w:pPr>
      <w:spacing w:after="160"/>
      <w:jc w:val="center"/>
    </w:pPr>
  </w:style>
  <w:style w:type="paragraph" w:customStyle="1" w:styleId="GroupHeader">
    <w:name w:val="GroupHeader"/>
    <w:basedOn w:val="H2"/>
    <w:pPr>
      <w:jc w:val="center"/>
    </w:pPr>
  </w:style>
  <w:style w:type="paragraph" w:customStyle="1" w:styleId="BreedHeader">
    <w:name w:val="BreedHeader"/>
    <w:basedOn w:val="H3"/>
    <w:pPr>
      <w:spacing w:before="200"/>
      <w:jc w:val="center"/>
    </w:pPr>
  </w:style>
  <w:style w:type="paragraph" w:customStyle="1" w:styleId="SexHeader">
    <w:name w:val="SexHeader"/>
    <w:basedOn w:val="H3"/>
    <w:pPr>
      <w:spacing w:before="60"/>
      <w:jc w:val="center"/>
    </w:pPr>
  </w:style>
  <w:style w:type="paragraph" w:customStyle="1" w:styleId="ClassHeader">
    <w:name w:val="ClassHeader"/>
    <w:basedOn w:val="BoldP"/>
    <w:pPr>
      <w:spacing w:before="60"/>
    </w:pPr>
  </w:style>
  <w:style w:type="paragraph" w:customStyle="1" w:styleId="ItemNumber">
    <w:name w:val="ItemNumber"/>
    <w:basedOn w:val="H3"/>
    <w:pPr>
      <w:jc w:val="center"/>
    </w:pPr>
  </w:style>
  <w:style w:type="paragraph" w:customStyle="1" w:styleId="EmptyP">
    <w:name w:val="EmptyP"/>
    <w:basedOn w:val="BaseStyle"/>
    <w:rPr>
      <w:sz w:val="6"/>
    </w:rPr>
  </w:style>
  <w:style w:type="paragraph" w:styleId="aff4">
    <w:name w:val="Balloon Text"/>
    <w:basedOn w:val="a1"/>
    <w:link w:val="aff5"/>
    <w:uiPriority w:val="99"/>
    <w:semiHidden/>
    <w:unhideWhenUsed/>
    <w:rsid w:val="0009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093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E0912-6039-489F-8220-5FCD0BC4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Solaris</cp:lastModifiedBy>
  <cp:revision>2</cp:revision>
  <dcterms:created xsi:type="dcterms:W3CDTF">2024-02-14T16:32:00Z</dcterms:created>
  <dcterms:modified xsi:type="dcterms:W3CDTF">2024-02-14T16:32:00Z</dcterms:modified>
</cp:coreProperties>
</file>